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66" w:rsidRPr="005E7512" w:rsidRDefault="007D40BF" w:rsidP="007329FE">
      <w:pPr>
        <w:pStyle w:val="a3"/>
        <w:shd w:val="clear" w:color="auto" w:fill="auto"/>
        <w:spacing w:line="317" w:lineRule="exact"/>
        <w:ind w:right="-1"/>
        <w:jc w:val="righ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="00523366" w:rsidRPr="005E7512">
        <w:rPr>
          <w:rStyle w:val="1"/>
          <w:color w:val="000000"/>
          <w:sz w:val="28"/>
          <w:szCs w:val="28"/>
        </w:rPr>
        <w:t>Проект</w:t>
      </w:r>
    </w:p>
    <w:p w:rsidR="00AA767D" w:rsidRPr="00AA767D" w:rsidRDefault="00AA767D" w:rsidP="0073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A767D">
        <w:rPr>
          <w:rFonts w:eastAsia="Times New Roman"/>
          <w:szCs w:val="28"/>
          <w:lang w:eastAsia="ru-RU"/>
        </w:rPr>
        <w:t>ЗАКОН</w:t>
      </w:r>
    </w:p>
    <w:p w:rsidR="00AA767D" w:rsidRPr="00AA767D" w:rsidRDefault="00AA767D" w:rsidP="0073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A767D">
        <w:rPr>
          <w:rFonts w:eastAsia="Times New Roman"/>
          <w:szCs w:val="28"/>
          <w:lang w:eastAsia="ru-RU"/>
        </w:rPr>
        <w:t>Алтайского края</w:t>
      </w:r>
    </w:p>
    <w:p w:rsidR="00AA767D" w:rsidRPr="00AA767D" w:rsidRDefault="00AA767D" w:rsidP="0073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A767D" w:rsidRPr="00AA767D" w:rsidRDefault="00AA767D" w:rsidP="007329FE">
      <w:pPr>
        <w:widowControl w:val="0"/>
        <w:spacing w:after="0" w:line="240" w:lineRule="auto"/>
        <w:ind w:left="709" w:right="707"/>
        <w:jc w:val="center"/>
        <w:rPr>
          <w:rFonts w:eastAsia="Times New Roman"/>
          <w:b/>
          <w:bCs/>
          <w:i/>
          <w:color w:val="000000"/>
          <w:szCs w:val="28"/>
          <w:shd w:val="clear" w:color="auto" w:fill="FFFFFF"/>
          <w:lang w:eastAsia="ru-RU"/>
        </w:rPr>
      </w:pPr>
      <w:r w:rsidRPr="00AA767D">
        <w:rPr>
          <w:rFonts w:eastAsia="Times New Roman"/>
          <w:b/>
          <w:bCs/>
          <w:color w:val="000000"/>
          <w:szCs w:val="28"/>
          <w:shd w:val="clear" w:color="auto" w:fill="FFFFFF"/>
          <w:lang w:eastAsia="ru-RU"/>
        </w:rPr>
        <w:t xml:space="preserve">О внесении изменений в отдельные законы Алтайского края </w:t>
      </w:r>
      <w:r w:rsidRPr="00AA767D">
        <w:rPr>
          <w:rFonts w:eastAsia="Times New Roman"/>
          <w:b/>
          <w:bCs/>
          <w:color w:val="000000"/>
          <w:szCs w:val="28"/>
          <w:shd w:val="clear" w:color="auto" w:fill="FFFFFF"/>
          <w:lang w:eastAsia="ru-RU"/>
        </w:rPr>
        <w:br/>
        <w:t>в сфере бюджетных правоотношений</w:t>
      </w:r>
    </w:p>
    <w:p w:rsidR="00D14903" w:rsidRDefault="00D14903" w:rsidP="007329FE">
      <w:pPr>
        <w:pStyle w:val="ConsPlusNormal"/>
        <w:widowControl w:val="0"/>
        <w:ind w:firstLine="709"/>
        <w:contextualSpacing/>
        <w:jc w:val="both"/>
        <w:rPr>
          <w:b/>
        </w:rPr>
      </w:pPr>
    </w:p>
    <w:p w:rsidR="00587F21" w:rsidRDefault="00587F21" w:rsidP="007329FE">
      <w:pPr>
        <w:pStyle w:val="ConsPlusNormal"/>
        <w:widowControl w:val="0"/>
        <w:ind w:firstLine="709"/>
        <w:contextualSpacing/>
        <w:jc w:val="both"/>
        <w:rPr>
          <w:b/>
          <w:highlight w:val="yellow"/>
        </w:rPr>
      </w:pPr>
      <w:r>
        <w:rPr>
          <w:b/>
        </w:rPr>
        <w:t>Статья 1</w:t>
      </w:r>
    </w:p>
    <w:p w:rsidR="00587F21" w:rsidRDefault="00587F21" w:rsidP="007329FE">
      <w:pPr>
        <w:pStyle w:val="ConsPlusNormal"/>
        <w:widowControl w:val="0"/>
        <w:spacing w:line="280" w:lineRule="exact"/>
        <w:ind w:firstLine="709"/>
        <w:contextualSpacing/>
        <w:jc w:val="both"/>
        <w:rPr>
          <w:b/>
          <w:highlight w:val="yellow"/>
        </w:rPr>
      </w:pPr>
    </w:p>
    <w:p w:rsidR="007957DD" w:rsidRPr="007957DD" w:rsidRDefault="007957DD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7957DD">
        <w:rPr>
          <w:rFonts w:eastAsia="Times New Roman"/>
          <w:szCs w:val="28"/>
          <w:lang w:eastAsia="ru-RU"/>
        </w:rPr>
        <w:t>Внести в закон Алтайского края от 31 августа 2005 года № 62-ЗС                         «О нормативах отчислений от федеральных и региональных налогов и сборов, налогов, предусмотренных специальными налоговыми режимами</w:t>
      </w:r>
      <w:r w:rsidR="00D7119E">
        <w:rPr>
          <w:rFonts w:eastAsia="Times New Roman"/>
          <w:szCs w:val="28"/>
          <w:lang w:eastAsia="ru-RU"/>
        </w:rPr>
        <w:t>, и неналоговых доходов</w:t>
      </w:r>
      <w:r w:rsidRPr="007957DD">
        <w:rPr>
          <w:rFonts w:eastAsia="Times New Roman"/>
          <w:szCs w:val="28"/>
          <w:lang w:eastAsia="ru-RU"/>
        </w:rPr>
        <w:t>» (Сборник законодательства Алтайского края, 2005,</w:t>
      </w:r>
      <w:r w:rsidR="004B03D5">
        <w:rPr>
          <w:rFonts w:eastAsia="Times New Roman"/>
          <w:szCs w:val="28"/>
          <w:lang w:eastAsia="ru-RU"/>
        </w:rPr>
        <w:t xml:space="preserve">                  </w:t>
      </w:r>
      <w:r w:rsidRPr="007957DD">
        <w:rPr>
          <w:rFonts w:eastAsia="Times New Roman"/>
          <w:szCs w:val="28"/>
          <w:lang w:eastAsia="ru-RU"/>
        </w:rPr>
        <w:t xml:space="preserve">№ 112, часть I; 2011, № 183, часть I; 2012, № 198, часть I; 2013, № 209, часть I; Официальный интернет-портал правовой информации (www.pravo.gov.ru), </w:t>
      </w:r>
      <w:r w:rsidR="00B936EC">
        <w:rPr>
          <w:rFonts w:eastAsia="Times New Roman"/>
          <w:szCs w:val="28"/>
          <w:lang w:eastAsia="ru-RU"/>
        </w:rPr>
        <w:t xml:space="preserve">               </w:t>
      </w:r>
      <w:r w:rsidRPr="007957DD">
        <w:rPr>
          <w:rFonts w:eastAsia="Times New Roman"/>
          <w:szCs w:val="28"/>
          <w:lang w:eastAsia="ru-RU"/>
        </w:rPr>
        <w:t>30 ноября 2016 года</w:t>
      </w:r>
      <w:r w:rsidR="00EB755E">
        <w:rPr>
          <w:rFonts w:eastAsia="Times New Roman"/>
          <w:szCs w:val="28"/>
          <w:lang w:eastAsia="ru-RU"/>
        </w:rPr>
        <w:t>, 7 октября 2020 года</w:t>
      </w:r>
      <w:r w:rsidRPr="007957DD">
        <w:rPr>
          <w:rFonts w:eastAsia="Times New Roman"/>
          <w:szCs w:val="28"/>
          <w:lang w:eastAsia="ru-RU"/>
        </w:rPr>
        <w:t>) следующие изменения:</w:t>
      </w:r>
    </w:p>
    <w:p w:rsidR="0006502C" w:rsidRDefault="0006502C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6B381B">
        <w:rPr>
          <w:rFonts w:eastAsia="Times New Roman"/>
          <w:szCs w:val="28"/>
          <w:lang w:eastAsia="ru-RU"/>
        </w:rPr>
        <w:t xml:space="preserve">1) </w:t>
      </w:r>
      <w:r>
        <w:rPr>
          <w:szCs w:val="28"/>
          <w:lang w:eastAsia="ru-RU"/>
        </w:rPr>
        <w:t>статью 1 дополнить пунктом 3 следующего содержания:</w:t>
      </w:r>
    </w:p>
    <w:p w:rsidR="0006502C" w:rsidRDefault="0006502C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szCs w:val="28"/>
          <w:lang w:eastAsia="ru-RU"/>
        </w:rPr>
        <w:t>«</w:t>
      </w:r>
      <w:r w:rsidRPr="009852D1">
        <w:rPr>
          <w:color w:val="000000" w:themeColor="text1"/>
        </w:rPr>
        <w:t>3) в бюджеты муниципальных округов:</w:t>
      </w:r>
    </w:p>
    <w:p w:rsidR="0006502C" w:rsidRDefault="0006502C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FA3886">
        <w:rPr>
          <w:color w:val="000000" w:themeColor="text1"/>
        </w:rPr>
        <w:t xml:space="preserve">от налога на доходы физических лиц (за исключением налога на доходы физических лиц в отношении доходов, указанных в </w:t>
      </w:r>
      <w:hyperlink r:id="rId8" w:history="1">
        <w:r w:rsidRPr="00FA3886">
          <w:rPr>
            <w:color w:val="000000" w:themeColor="text1"/>
          </w:rPr>
          <w:t>абзацах тридцать пятом</w:t>
        </w:r>
      </w:hyperlink>
      <w:r w:rsidRPr="00FA3886">
        <w:rPr>
          <w:color w:val="000000" w:themeColor="text1"/>
        </w:rPr>
        <w:t xml:space="preserve"> и </w:t>
      </w:r>
      <w:hyperlink r:id="rId9" w:history="1">
        <w:r w:rsidRPr="00FA3886">
          <w:rPr>
            <w:color w:val="000000" w:themeColor="text1"/>
          </w:rPr>
          <w:t>тридцать шестом статьи 50</w:t>
        </w:r>
      </w:hyperlink>
      <w:r w:rsidRPr="00FA3886">
        <w:rPr>
          <w:color w:val="000000" w:themeColor="text1"/>
        </w:rPr>
        <w:t xml:space="preserve"> Бюджетного кодекса Российской Федерации и </w:t>
      </w:r>
      <w:hyperlink r:id="rId10" w:history="1">
        <w:r w:rsidRPr="00FA3886">
          <w:rPr>
            <w:color w:val="000000" w:themeColor="text1"/>
          </w:rPr>
          <w:t>абзацах пятом</w:t>
        </w:r>
      </w:hyperlink>
      <w:r w:rsidRPr="00FA3886">
        <w:rPr>
          <w:color w:val="000000" w:themeColor="text1"/>
        </w:rPr>
        <w:t xml:space="preserve"> и </w:t>
      </w:r>
      <w:hyperlink r:id="rId11" w:history="1">
        <w:r w:rsidRPr="00FA3886">
          <w:rPr>
            <w:color w:val="000000" w:themeColor="text1"/>
          </w:rPr>
          <w:t>пятьдесят четвертом пункта 2 статьи 56</w:t>
        </w:r>
      </w:hyperlink>
      <w:r w:rsidRPr="00FA3886">
        <w:rPr>
          <w:color w:val="000000" w:themeColor="text1"/>
        </w:rPr>
        <w:t xml:space="preserve"> Бюджетного кодекса Российской Федерации) - по нормативу 45 процентов;</w:t>
      </w:r>
    </w:p>
    <w:p w:rsidR="0006502C" w:rsidRDefault="0006502C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FA3886">
        <w:rPr>
          <w:color w:val="000000" w:themeColor="text1"/>
        </w:rPr>
        <w:t>от налога на доходы физических лиц в части суммы налога, превышающей 650 тысяч рублей, относящейся к части налоговой базы, превышающей 5 миллионов рублей, - по нормативу 39 процентов;</w:t>
      </w:r>
    </w:p>
    <w:p w:rsidR="0006502C" w:rsidRDefault="0006502C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FA3886">
        <w:rPr>
          <w:color w:val="000000" w:themeColor="text1"/>
        </w:rPr>
        <w:t>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- по нормативу 50 процентов;</w:t>
      </w:r>
    </w:p>
    <w:p w:rsidR="0006502C" w:rsidRDefault="0006502C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FA3886">
        <w:rPr>
          <w:color w:val="000000" w:themeColor="text1"/>
        </w:rPr>
        <w:t>от налога на добычу общераспространенных полезных ископаемых - по нормативу 100 процентов;</w:t>
      </w:r>
    </w:p>
    <w:p w:rsidR="0006502C" w:rsidRDefault="0006502C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FA3886">
        <w:rPr>
          <w:color w:val="000000" w:themeColor="text1"/>
        </w:rPr>
        <w:t xml:space="preserve">от налога на добычу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углеводородного сырья, природных алмазов и общераспространенных полезных </w:t>
      </w:r>
      <w:r w:rsidR="00A66769">
        <w:rPr>
          <w:color w:val="000000" w:themeColor="text1"/>
        </w:rPr>
        <w:t xml:space="preserve">                      </w:t>
      </w:r>
      <w:r w:rsidRPr="00FA3886">
        <w:rPr>
          <w:color w:val="000000" w:themeColor="text1"/>
        </w:rPr>
        <w:t>ископаемых) -</w:t>
      </w:r>
      <w:r w:rsidR="00B936EC">
        <w:rPr>
          <w:color w:val="000000" w:themeColor="text1"/>
        </w:rPr>
        <w:t xml:space="preserve"> </w:t>
      </w:r>
      <w:r w:rsidRPr="00FA3886">
        <w:rPr>
          <w:color w:val="000000" w:themeColor="text1"/>
        </w:rPr>
        <w:t>по нормативу 10 процентов;</w:t>
      </w:r>
    </w:p>
    <w:p w:rsidR="0006502C" w:rsidRDefault="0006502C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FA3886">
        <w:rPr>
          <w:color w:val="000000" w:themeColor="text1"/>
        </w:rPr>
        <w:t>от налога на добычу полезных ископаемых, в отношении которых при налогообложении установлен рентный коэффициент, отличный от 1, - по нормативу 3 процента;</w:t>
      </w:r>
    </w:p>
    <w:p w:rsidR="0006502C" w:rsidRDefault="0006502C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FA3886">
        <w:rPr>
          <w:color w:val="000000" w:themeColor="text1"/>
        </w:rPr>
        <w:t xml:space="preserve">от сбора за пользование объектами животного мира - по нормативу </w:t>
      </w:r>
      <w:r w:rsidR="00B936EC">
        <w:rPr>
          <w:color w:val="000000" w:themeColor="text1"/>
        </w:rPr>
        <w:t xml:space="preserve">                </w:t>
      </w:r>
      <w:r w:rsidRPr="00FA3886">
        <w:rPr>
          <w:color w:val="000000" w:themeColor="text1"/>
        </w:rPr>
        <w:t>100 процентов;</w:t>
      </w:r>
    </w:p>
    <w:p w:rsidR="0006502C" w:rsidRPr="009852D1" w:rsidRDefault="0006502C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FA3886">
        <w:rPr>
          <w:color w:val="000000" w:themeColor="text1"/>
        </w:rPr>
        <w:t>от налога, взимаемого в связи с применением упрощенной системы налогообложения, в том числе минимального нало</w:t>
      </w:r>
      <w:r>
        <w:rPr>
          <w:color w:val="000000" w:themeColor="text1"/>
        </w:rPr>
        <w:t xml:space="preserve">га, - по нормативу </w:t>
      </w:r>
      <w:r w:rsidR="00B936EC">
        <w:rPr>
          <w:color w:val="000000" w:themeColor="text1"/>
        </w:rPr>
        <w:t xml:space="preserve">                        </w:t>
      </w:r>
      <w:r w:rsidR="00182530">
        <w:rPr>
          <w:color w:val="000000" w:themeColor="text1"/>
        </w:rPr>
        <w:t>75</w:t>
      </w:r>
      <w:r>
        <w:rPr>
          <w:color w:val="000000" w:themeColor="text1"/>
        </w:rPr>
        <w:t xml:space="preserve"> процентов.</w:t>
      </w:r>
      <w:r w:rsidRPr="006B381B">
        <w:rPr>
          <w:rFonts w:eastAsia="Times New Roman"/>
          <w:szCs w:val="28"/>
          <w:lang w:eastAsia="ru-RU"/>
        </w:rPr>
        <w:t>»</w:t>
      </w:r>
      <w:r w:rsidR="008764C5">
        <w:rPr>
          <w:rFonts w:eastAsia="Times New Roman"/>
          <w:szCs w:val="28"/>
          <w:lang w:eastAsia="ru-RU"/>
        </w:rPr>
        <w:t>;</w:t>
      </w:r>
    </w:p>
    <w:p w:rsidR="0006502C" w:rsidRPr="006B381B" w:rsidRDefault="0006502C" w:rsidP="0073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6502C" w:rsidRPr="006B381B" w:rsidRDefault="0006502C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6B381B">
        <w:rPr>
          <w:rFonts w:eastAsia="Times New Roman"/>
          <w:szCs w:val="28"/>
          <w:lang w:eastAsia="ru-RU"/>
        </w:rPr>
        <w:lastRenderedPageBreak/>
        <w:t xml:space="preserve">2) </w:t>
      </w:r>
      <w:r>
        <w:rPr>
          <w:szCs w:val="28"/>
        </w:rPr>
        <w:t>в</w:t>
      </w:r>
      <w:r w:rsidR="009E7A64">
        <w:rPr>
          <w:szCs w:val="28"/>
        </w:rPr>
        <w:t xml:space="preserve"> абзаце первом</w:t>
      </w:r>
      <w:r>
        <w:rPr>
          <w:szCs w:val="28"/>
        </w:rPr>
        <w:t xml:space="preserve"> </w:t>
      </w:r>
      <w:r w:rsidR="009E7A64">
        <w:rPr>
          <w:rFonts w:eastAsia="Times New Roman"/>
          <w:szCs w:val="28"/>
          <w:lang w:eastAsia="ru-RU"/>
        </w:rPr>
        <w:t>статьи</w:t>
      </w:r>
      <w:r w:rsidRPr="006B381B">
        <w:rPr>
          <w:rFonts w:eastAsia="Times New Roman"/>
          <w:szCs w:val="28"/>
          <w:lang w:eastAsia="ru-RU"/>
        </w:rPr>
        <w:t xml:space="preserve"> 1.1</w:t>
      </w:r>
      <w:r w:rsidR="009E7A64">
        <w:rPr>
          <w:rFonts w:eastAsia="Times New Roman"/>
          <w:szCs w:val="28"/>
          <w:lang w:eastAsia="ru-RU"/>
        </w:rPr>
        <w:t xml:space="preserve"> </w:t>
      </w:r>
      <w:r w:rsidR="009E7A64" w:rsidRPr="009E7A64">
        <w:rPr>
          <w:rFonts w:eastAsia="Times New Roman"/>
          <w:szCs w:val="28"/>
          <w:lang w:eastAsia="ru-RU"/>
        </w:rPr>
        <w:t>слова «муниципальных районов</w:t>
      </w:r>
      <w:r w:rsidR="009E7A64">
        <w:rPr>
          <w:rFonts w:eastAsia="Times New Roman"/>
          <w:szCs w:val="28"/>
          <w:lang w:eastAsia="ru-RU"/>
        </w:rPr>
        <w:t xml:space="preserve"> и</w:t>
      </w:r>
      <w:r w:rsidR="009E7A64" w:rsidRPr="009E7A64">
        <w:rPr>
          <w:rFonts w:eastAsia="Times New Roman"/>
          <w:szCs w:val="28"/>
          <w:lang w:eastAsia="ru-RU"/>
        </w:rPr>
        <w:t xml:space="preserve"> городских округов»</w:t>
      </w:r>
      <w:r w:rsidR="003D1E98">
        <w:rPr>
          <w:rFonts w:eastAsia="Times New Roman"/>
          <w:szCs w:val="28"/>
          <w:lang w:eastAsia="ru-RU"/>
        </w:rPr>
        <w:t xml:space="preserve"> </w:t>
      </w:r>
      <w:r w:rsidR="009E7A64" w:rsidRPr="009E7A64">
        <w:rPr>
          <w:rFonts w:eastAsia="Times New Roman"/>
          <w:szCs w:val="28"/>
          <w:lang w:eastAsia="ru-RU"/>
        </w:rPr>
        <w:t>заменить словами «муниципальных районов, муниципальных округов, городских округов»</w:t>
      </w:r>
      <w:r w:rsidR="009E7A64">
        <w:rPr>
          <w:rFonts w:eastAsia="Times New Roman"/>
          <w:szCs w:val="28"/>
          <w:lang w:eastAsia="ru-RU"/>
        </w:rPr>
        <w:t>.</w:t>
      </w:r>
    </w:p>
    <w:p w:rsidR="007957DD" w:rsidRDefault="007957DD" w:rsidP="007329FE">
      <w:pPr>
        <w:pStyle w:val="ConsPlusNormal"/>
        <w:widowControl w:val="0"/>
        <w:spacing w:line="280" w:lineRule="exact"/>
        <w:ind w:firstLine="709"/>
        <w:contextualSpacing/>
        <w:jc w:val="both"/>
        <w:rPr>
          <w:b/>
          <w:highlight w:val="yellow"/>
        </w:rPr>
      </w:pPr>
    </w:p>
    <w:p w:rsidR="008B57BE" w:rsidRPr="00627281" w:rsidRDefault="008B57BE" w:rsidP="007329FE">
      <w:pPr>
        <w:pStyle w:val="ConsPlusNormal"/>
        <w:widowControl w:val="0"/>
        <w:ind w:firstLine="709"/>
        <w:contextualSpacing/>
        <w:jc w:val="both"/>
        <w:rPr>
          <w:b/>
        </w:rPr>
      </w:pPr>
      <w:r w:rsidRPr="00627281">
        <w:rPr>
          <w:b/>
        </w:rPr>
        <w:t>Статья 2</w:t>
      </w:r>
    </w:p>
    <w:p w:rsidR="008B57BE" w:rsidRPr="00627281" w:rsidRDefault="008B57BE" w:rsidP="007329FE">
      <w:pPr>
        <w:pStyle w:val="ConsPlusNormal"/>
        <w:widowControl w:val="0"/>
        <w:spacing w:line="280" w:lineRule="exact"/>
        <w:ind w:firstLine="709"/>
        <w:contextualSpacing/>
        <w:jc w:val="both"/>
        <w:rPr>
          <w:b/>
        </w:rPr>
      </w:pPr>
    </w:p>
    <w:p w:rsidR="00627281" w:rsidRDefault="008B57BE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627281">
        <w:rPr>
          <w:rFonts w:eastAsia="Times New Roman"/>
          <w:bCs/>
          <w:szCs w:val="28"/>
          <w:lang w:eastAsia="ru-RU"/>
        </w:rPr>
        <w:t xml:space="preserve">Внести в закон Алтайского края от 3 ноября 2005 года № 90-ЗС  </w:t>
      </w:r>
      <w:r w:rsidR="00AE7E23">
        <w:rPr>
          <w:rFonts w:eastAsia="Times New Roman"/>
          <w:bCs/>
          <w:szCs w:val="28"/>
          <w:lang w:eastAsia="ru-RU"/>
        </w:rPr>
        <w:t xml:space="preserve">                       </w:t>
      </w:r>
      <w:r w:rsidRPr="00627281">
        <w:rPr>
          <w:rFonts w:eastAsia="Times New Roman"/>
          <w:bCs/>
          <w:szCs w:val="28"/>
          <w:lang w:eastAsia="ru-RU"/>
        </w:rPr>
        <w:t>«О порядке распределения дотаций на выравнивание бюджетной обеспеченности муниципальных районов, городских округов и расчета субсидий из бюджетов муниципальных районов, городских округов в краевой бюджет» (Сборник законодательства Алтайского края, 2005, № 115, часть I; 2007, № 137, часть I; 2008, № 142, часть I; 2011, № 183, часть I; 2013, № 209, часть I, № 212, часть I; 2015, № 233; Официальный интернет-портал правовой информации (www.pravo.gov.ru), 6 сентября 2018 года, 1 октября 2019 года</w:t>
      </w:r>
      <w:r w:rsidR="007C0D0D" w:rsidRPr="00627281">
        <w:rPr>
          <w:rFonts w:eastAsia="Times New Roman"/>
          <w:bCs/>
          <w:szCs w:val="28"/>
          <w:lang w:eastAsia="ru-RU"/>
        </w:rPr>
        <w:t xml:space="preserve">, </w:t>
      </w:r>
      <w:r w:rsidR="00AE7E23">
        <w:rPr>
          <w:rFonts w:eastAsia="Times New Roman"/>
          <w:bCs/>
          <w:szCs w:val="28"/>
          <w:lang w:eastAsia="ru-RU"/>
        </w:rPr>
        <w:t xml:space="preserve">                 </w:t>
      </w:r>
      <w:r w:rsidR="007C0D0D" w:rsidRPr="00627281">
        <w:rPr>
          <w:rFonts w:eastAsia="Times New Roman"/>
          <w:bCs/>
          <w:szCs w:val="28"/>
          <w:lang w:eastAsia="ru-RU"/>
        </w:rPr>
        <w:t>7 октября 2020 года</w:t>
      </w:r>
      <w:r w:rsidRPr="00627281">
        <w:rPr>
          <w:rFonts w:eastAsia="Times New Roman"/>
          <w:bCs/>
          <w:szCs w:val="28"/>
          <w:lang w:eastAsia="ru-RU"/>
        </w:rPr>
        <w:t>) следующие изменения:</w:t>
      </w:r>
    </w:p>
    <w:p w:rsidR="00627281" w:rsidRDefault="00627281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eastAsia="Times New Roman"/>
          <w:bCs/>
          <w:szCs w:val="28"/>
          <w:lang w:eastAsia="ru-RU"/>
        </w:rPr>
        <w:t xml:space="preserve">1) в </w:t>
      </w:r>
      <w:r>
        <w:t>наименовании слова «муниципальных районов, городских округов» заменить словами «муниципальных районов, муниципальных округов, городских округов»;</w:t>
      </w:r>
    </w:p>
    <w:p w:rsidR="00627281" w:rsidRDefault="00627281" w:rsidP="007329FE">
      <w:pPr>
        <w:widowControl w:val="0"/>
        <w:autoSpaceDE w:val="0"/>
        <w:autoSpaceDN w:val="0"/>
        <w:adjustRightInd w:val="0"/>
        <w:spacing w:after="0" w:line="280" w:lineRule="exact"/>
        <w:ind w:firstLine="720"/>
        <w:jc w:val="both"/>
      </w:pPr>
    </w:p>
    <w:p w:rsidR="008B57BE" w:rsidRDefault="00627281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2) </w:t>
      </w:r>
      <w:r w:rsidR="00CF1BD7">
        <w:t xml:space="preserve">в статье 1 </w:t>
      </w:r>
      <w:r w:rsidR="00CF1BD7" w:rsidRPr="00CF1BD7">
        <w:t>слова «муниципальных районов, городских округов» заменить словами «муниципальных районов, муниципальных округов, городских округов»;</w:t>
      </w:r>
    </w:p>
    <w:p w:rsidR="00CF1BD7" w:rsidRDefault="00CF1BD7" w:rsidP="007329FE">
      <w:pPr>
        <w:widowControl w:val="0"/>
        <w:autoSpaceDE w:val="0"/>
        <w:autoSpaceDN w:val="0"/>
        <w:adjustRightInd w:val="0"/>
        <w:spacing w:after="0" w:line="280" w:lineRule="exact"/>
        <w:ind w:firstLine="720"/>
        <w:jc w:val="both"/>
      </w:pPr>
    </w:p>
    <w:p w:rsidR="00CF1BD7" w:rsidRDefault="00CF1BD7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3)</w:t>
      </w:r>
      <w:r w:rsidR="00F248B5">
        <w:t> </w:t>
      </w:r>
      <w:r>
        <w:t>в статье 2</w:t>
      </w:r>
      <w:r w:rsidRPr="00CF1BD7">
        <w:t xml:space="preserve"> слова «муниципальных районов, городских округов» заменить словами «муниципальных районов, муниципальных округов, городских округов»;</w:t>
      </w:r>
    </w:p>
    <w:p w:rsidR="00BE4797" w:rsidRDefault="00BE4797" w:rsidP="007329FE">
      <w:pPr>
        <w:widowControl w:val="0"/>
        <w:autoSpaceDE w:val="0"/>
        <w:autoSpaceDN w:val="0"/>
        <w:adjustRightInd w:val="0"/>
        <w:spacing w:after="0" w:line="280" w:lineRule="exact"/>
        <w:ind w:firstLine="720"/>
        <w:jc w:val="both"/>
      </w:pPr>
    </w:p>
    <w:p w:rsidR="00BE4797" w:rsidRDefault="00BE4797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4) в статье 3 </w:t>
      </w:r>
      <w:r w:rsidR="00EF434A">
        <w:t>слова «муниципальные районы, городские округа</w:t>
      </w:r>
      <w:r w:rsidRPr="00BE4797">
        <w:t>»</w:t>
      </w:r>
      <w:r w:rsidR="004F14D0">
        <w:t xml:space="preserve"> </w:t>
      </w:r>
      <w:r w:rsidR="00B62496">
        <w:t xml:space="preserve">                         </w:t>
      </w:r>
      <w:r w:rsidR="004F14D0">
        <w:t>в соответствующем падеже</w:t>
      </w:r>
      <w:r w:rsidRPr="00BE4797">
        <w:t xml:space="preserve"> заменить словами «муниципальны</w:t>
      </w:r>
      <w:r w:rsidR="00EF434A">
        <w:t>е районы, муниципальные округа, городские</w:t>
      </w:r>
      <w:r w:rsidRPr="00BE4797">
        <w:t xml:space="preserve"> округ</w:t>
      </w:r>
      <w:r w:rsidR="00EF434A">
        <w:t>а</w:t>
      </w:r>
      <w:r w:rsidRPr="00BE4797">
        <w:t>»</w:t>
      </w:r>
      <w:r w:rsidR="00EF434A">
        <w:t xml:space="preserve"> в соответствующем падеже; </w:t>
      </w:r>
    </w:p>
    <w:p w:rsidR="00EF434A" w:rsidRDefault="00EF434A" w:rsidP="007329FE">
      <w:pPr>
        <w:widowControl w:val="0"/>
        <w:autoSpaceDE w:val="0"/>
        <w:autoSpaceDN w:val="0"/>
        <w:adjustRightInd w:val="0"/>
        <w:spacing w:after="0" w:line="280" w:lineRule="exact"/>
        <w:ind w:firstLine="720"/>
        <w:jc w:val="both"/>
      </w:pPr>
    </w:p>
    <w:p w:rsidR="00EF434A" w:rsidRDefault="00EF434A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5) </w:t>
      </w:r>
      <w:r w:rsidR="000D11A3">
        <w:t>в приложении 1:</w:t>
      </w:r>
    </w:p>
    <w:p w:rsidR="000D11A3" w:rsidRDefault="000D11A3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а)</w:t>
      </w:r>
      <w:r w:rsidR="00F248B5">
        <w:t> </w:t>
      </w:r>
      <w:r>
        <w:t xml:space="preserve">в наименовании слова </w:t>
      </w:r>
      <w:r w:rsidRPr="000D11A3">
        <w:t>«муниципальных районов, городских округов» заменить словами «муниципальных районов, муниципальных округов, городских округов»;</w:t>
      </w:r>
    </w:p>
    <w:p w:rsidR="00AC75AC" w:rsidRDefault="00C01D59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б)</w:t>
      </w:r>
      <w:r w:rsidR="00F248B5">
        <w:t> </w:t>
      </w:r>
      <w:r w:rsidR="00410E99">
        <w:t>в части</w:t>
      </w:r>
      <w:r>
        <w:t xml:space="preserve"> 1 </w:t>
      </w:r>
      <w:r w:rsidR="00B62414">
        <w:t>слова «муниципального</w:t>
      </w:r>
      <w:r w:rsidR="00AC75AC">
        <w:t xml:space="preserve"> район</w:t>
      </w:r>
      <w:r w:rsidR="00B62414">
        <w:t>а, городского</w:t>
      </w:r>
      <w:r w:rsidR="00AC75AC" w:rsidRPr="000D11A3">
        <w:t xml:space="preserve"> округ</w:t>
      </w:r>
      <w:r w:rsidR="00B62414">
        <w:t>а</w:t>
      </w:r>
      <w:r w:rsidR="00AC75AC" w:rsidRPr="000D11A3">
        <w:t>»</w:t>
      </w:r>
      <w:r w:rsidR="00083111" w:rsidRPr="00083111">
        <w:t xml:space="preserve"> </w:t>
      </w:r>
      <w:r w:rsidR="00083111">
        <w:t xml:space="preserve">                             </w:t>
      </w:r>
      <w:r w:rsidR="00B62414">
        <w:t>в соответствующем</w:t>
      </w:r>
      <w:r w:rsidR="00083111" w:rsidRPr="00083111">
        <w:t xml:space="preserve"> числе </w:t>
      </w:r>
      <w:r w:rsidR="00B62414">
        <w:t>заменить словами «муниципального</w:t>
      </w:r>
      <w:r w:rsidR="00AC75AC" w:rsidRPr="000D11A3">
        <w:t xml:space="preserve"> район</w:t>
      </w:r>
      <w:r w:rsidR="00B62414">
        <w:t>а, муниципального</w:t>
      </w:r>
      <w:r w:rsidR="00AC75AC" w:rsidRPr="000D11A3">
        <w:t xml:space="preserve"> округ</w:t>
      </w:r>
      <w:r w:rsidR="00B62414">
        <w:t>а</w:t>
      </w:r>
      <w:r w:rsidR="00AC75AC" w:rsidRPr="000D11A3">
        <w:t>, городск</w:t>
      </w:r>
      <w:r w:rsidR="00B62414">
        <w:t>ого</w:t>
      </w:r>
      <w:r w:rsidR="00AC75AC" w:rsidRPr="000D11A3">
        <w:t xml:space="preserve"> округ</w:t>
      </w:r>
      <w:r w:rsidR="00B62414">
        <w:t>а</w:t>
      </w:r>
      <w:r w:rsidR="00AC75AC" w:rsidRPr="000D11A3">
        <w:t>»</w:t>
      </w:r>
      <w:r w:rsidR="00083111">
        <w:t xml:space="preserve"> в соответству</w:t>
      </w:r>
      <w:r w:rsidR="00B62414">
        <w:t>ющем числе</w:t>
      </w:r>
      <w:r w:rsidR="00AC75AC" w:rsidRPr="000D11A3">
        <w:t>;</w:t>
      </w:r>
    </w:p>
    <w:p w:rsidR="003C7282" w:rsidRDefault="00AC75AC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в)</w:t>
      </w:r>
      <w:r w:rsidR="00D76B45">
        <w:t> </w:t>
      </w:r>
      <w:r w:rsidR="00410E99">
        <w:t>в части</w:t>
      </w:r>
      <w:r w:rsidR="003C7282">
        <w:t xml:space="preserve"> 2 слова «муниципального района, городского</w:t>
      </w:r>
      <w:r w:rsidR="003C7282" w:rsidRPr="000D11A3">
        <w:t xml:space="preserve"> округ</w:t>
      </w:r>
      <w:r w:rsidR="003C7282">
        <w:t>а</w:t>
      </w:r>
      <w:r w:rsidR="003C7282" w:rsidRPr="000D11A3">
        <w:t>»</w:t>
      </w:r>
      <w:r w:rsidR="003C7282">
        <w:t xml:space="preserve"> заменить словами «муниципального</w:t>
      </w:r>
      <w:r w:rsidR="003C7282" w:rsidRPr="000D11A3">
        <w:t xml:space="preserve"> район</w:t>
      </w:r>
      <w:r w:rsidR="003C7282">
        <w:t>а</w:t>
      </w:r>
      <w:r w:rsidR="003C7282" w:rsidRPr="000D11A3">
        <w:t>, муниципальн</w:t>
      </w:r>
      <w:r w:rsidR="003C7282">
        <w:t>ого</w:t>
      </w:r>
      <w:r w:rsidR="003C7282" w:rsidRPr="000D11A3">
        <w:t xml:space="preserve"> округ</w:t>
      </w:r>
      <w:r w:rsidR="003C7282">
        <w:t>а</w:t>
      </w:r>
      <w:r w:rsidR="003C7282" w:rsidRPr="000D11A3">
        <w:t>, городск</w:t>
      </w:r>
      <w:r w:rsidR="003C7282">
        <w:t>ого</w:t>
      </w:r>
      <w:r w:rsidR="003C7282" w:rsidRPr="000D11A3">
        <w:t xml:space="preserve"> округ</w:t>
      </w:r>
      <w:r w:rsidR="003C7282">
        <w:t>а</w:t>
      </w:r>
      <w:r w:rsidR="003C7282" w:rsidRPr="000D11A3">
        <w:t>»;</w:t>
      </w:r>
    </w:p>
    <w:p w:rsidR="00D76B45" w:rsidRDefault="00447241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г)</w:t>
      </w:r>
      <w:r w:rsidR="00F248B5">
        <w:t> </w:t>
      </w:r>
      <w:r w:rsidR="00410E99">
        <w:t>в части</w:t>
      </w:r>
      <w:r w:rsidR="00D76B45">
        <w:t xml:space="preserve"> 3 слова </w:t>
      </w:r>
      <w:r w:rsidR="00D76B45" w:rsidRPr="000D11A3">
        <w:t>«муниципальных районов, городских округов» заменить словами «муниципальных районов, муниципальных округов, городских округов»;</w:t>
      </w:r>
    </w:p>
    <w:p w:rsidR="00D76B45" w:rsidRDefault="00D76B45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д)</w:t>
      </w:r>
      <w:r w:rsidR="00F248B5">
        <w:t> </w:t>
      </w:r>
      <w:r w:rsidR="00410E99">
        <w:t>в части</w:t>
      </w:r>
      <w:r>
        <w:t xml:space="preserve"> 4 слова </w:t>
      </w:r>
      <w:r w:rsidRPr="000D11A3">
        <w:t xml:space="preserve">«муниципальных районов, городских округов» </w:t>
      </w:r>
      <w:r w:rsidRPr="000D11A3">
        <w:lastRenderedPageBreak/>
        <w:t>заменить словами «муниципальных районов, муниципальных округов, городских округов»;</w:t>
      </w:r>
    </w:p>
    <w:p w:rsidR="003157E9" w:rsidRDefault="003157E9" w:rsidP="007329FE">
      <w:pPr>
        <w:widowControl w:val="0"/>
        <w:autoSpaceDE w:val="0"/>
        <w:autoSpaceDN w:val="0"/>
        <w:adjustRightInd w:val="0"/>
        <w:spacing w:after="0" w:line="280" w:lineRule="exact"/>
        <w:ind w:firstLine="720"/>
        <w:jc w:val="both"/>
      </w:pPr>
    </w:p>
    <w:p w:rsidR="003157E9" w:rsidRDefault="003157E9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6</w:t>
      </w:r>
      <w:r w:rsidR="00F248B5">
        <w:t>)</w:t>
      </w:r>
      <w:r w:rsidR="004622D2">
        <w:t xml:space="preserve"> </w:t>
      </w:r>
      <w:r>
        <w:t>в приложении 2</w:t>
      </w:r>
      <w:r w:rsidRPr="003157E9">
        <w:t>:</w:t>
      </w:r>
    </w:p>
    <w:p w:rsidR="004B08D8" w:rsidRDefault="004B08D8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а) </w:t>
      </w:r>
      <w:r w:rsidRPr="004B08D8">
        <w:t>в наименовании слова «муниципальных районов, городских округов» заменить словами «муниципальных районов, муниципальных округов, городских округов»;</w:t>
      </w:r>
    </w:p>
    <w:p w:rsidR="004B08D8" w:rsidRDefault="004B08D8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б) в абзаце первом </w:t>
      </w:r>
      <w:r w:rsidRPr="004B08D8">
        <w:t>слова «муниципальных районов, городских округов» заменить словами «муниципальных районов, муниципальных округов, городских округов»;</w:t>
      </w:r>
    </w:p>
    <w:p w:rsidR="004B08D8" w:rsidRDefault="004B08D8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в) в </w:t>
      </w:r>
      <w:r w:rsidR="00D867B3">
        <w:t>пункте первом</w:t>
      </w:r>
      <w:r w:rsidRPr="004B08D8">
        <w:t xml:space="preserve"> слова «муниципальных районов, городских округов» заменить словами «муниципальных районов, муниципальных округов, городских округов»;</w:t>
      </w:r>
    </w:p>
    <w:p w:rsidR="004B08D8" w:rsidRDefault="00D867B3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г) в пункте втором</w:t>
      </w:r>
      <w:r w:rsidR="004B08D8" w:rsidRPr="004B08D8">
        <w:t xml:space="preserve"> слова «муниципальных районов, городских округов» заменить словами «муниципальных районов, муниципальных округов, городских округов»;</w:t>
      </w:r>
    </w:p>
    <w:p w:rsidR="00EF0244" w:rsidRDefault="004622D2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д</w:t>
      </w:r>
      <w:r w:rsidR="004B08D8">
        <w:t>)</w:t>
      </w:r>
      <w:r w:rsidR="00DD29E2">
        <w:t> </w:t>
      </w:r>
      <w:r w:rsidR="00EF0244" w:rsidRPr="0025092C">
        <w:t xml:space="preserve">в разделе </w:t>
      </w:r>
      <w:r w:rsidR="00DD29E2" w:rsidRPr="0025092C">
        <w:t>«</w:t>
      </w:r>
      <w:r w:rsidR="00EF0244" w:rsidRPr="0025092C">
        <w:t>Расчет уровня расчетной бюджетной обеспеченности муниципал</w:t>
      </w:r>
      <w:r w:rsidR="00DD29E2" w:rsidRPr="0025092C">
        <w:t>ьного района, городского округа»</w:t>
      </w:r>
      <w:r w:rsidR="00EF0244" w:rsidRPr="0025092C">
        <w:t>:</w:t>
      </w:r>
    </w:p>
    <w:p w:rsidR="004622D2" w:rsidRPr="0025092C" w:rsidRDefault="004622D2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наименовании </w:t>
      </w:r>
      <w:r w:rsidRPr="004622D2">
        <w:t>слова «муниципального района, городского округа» заменить словами «муниципального района, муниципального округа, городского округа»;</w:t>
      </w:r>
      <w:r w:rsidR="0044725F">
        <w:t xml:space="preserve"> </w:t>
      </w:r>
    </w:p>
    <w:p w:rsidR="00EF0244" w:rsidRDefault="0025092C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</w:t>
      </w:r>
      <w:r w:rsidR="00EF0244" w:rsidRPr="0025092C">
        <w:t>част</w:t>
      </w:r>
      <w:r>
        <w:t>и</w:t>
      </w:r>
      <w:r w:rsidR="00EF0244" w:rsidRPr="0025092C">
        <w:t xml:space="preserve"> 1 </w:t>
      </w:r>
      <w:r w:rsidR="005A6A1F" w:rsidRPr="005A6A1F">
        <w:t>слова «муниципального района, городского округа»                              в соответствующем числе заменить словами «муниципального района, муниципального округа, городского округа» в соответствующем числе</w:t>
      </w:r>
      <w:r w:rsidR="00975F99" w:rsidRPr="00975F99">
        <w:t>;</w:t>
      </w:r>
    </w:p>
    <w:p w:rsidR="00673D5E" w:rsidRDefault="00975F99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части 1.1 </w:t>
      </w:r>
      <w:r w:rsidR="00673D5E" w:rsidRPr="00673D5E">
        <w:t>слова «муниципальных районов, городских округов» заменить словами «муниципальных районов, муниципальных округов, городских округов»;</w:t>
      </w:r>
    </w:p>
    <w:p w:rsidR="00673D5E" w:rsidRDefault="00673D5E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 части 1.2 слова</w:t>
      </w:r>
      <w:r w:rsidRPr="00673D5E">
        <w:t xml:space="preserve"> «муниципального района, городского округа» заменить словами «муниципального района, муниципального округа, городского округа»;</w:t>
      </w:r>
    </w:p>
    <w:p w:rsidR="0055422A" w:rsidRDefault="008B7B9A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части </w:t>
      </w:r>
      <w:r w:rsidRPr="008B7B9A">
        <w:t xml:space="preserve">2 </w:t>
      </w:r>
      <w:r w:rsidR="005A6A1F" w:rsidRPr="005A6A1F">
        <w:t>слова «муниципального района, городского округа»                              в соответствующем числе заменить словами «муниципального района, муниципального округа, городского округа» в соответствующем числе</w:t>
      </w:r>
      <w:r w:rsidR="0055422A" w:rsidRPr="00975F99">
        <w:t>;</w:t>
      </w:r>
    </w:p>
    <w:p w:rsidR="0055422A" w:rsidRDefault="0055422A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части 2.1 </w:t>
      </w:r>
      <w:r w:rsidR="005A6A1F" w:rsidRPr="005A6A1F">
        <w:t>слова «муниципального района, городского округа»                              в соответствующем числе заменить словами «муниципального района, муниципального округа, городского округа» в соответствующем числе</w:t>
      </w:r>
      <w:r w:rsidR="008B511C" w:rsidRPr="008B511C">
        <w:t>;</w:t>
      </w:r>
    </w:p>
    <w:p w:rsidR="00CE129D" w:rsidRDefault="00CE129D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 части 3</w:t>
      </w:r>
      <w:r w:rsidRPr="008B7B9A">
        <w:t xml:space="preserve"> </w:t>
      </w:r>
      <w:r w:rsidR="005A6A1F" w:rsidRPr="005A6A1F">
        <w:t>слова «муниципального района, городского округа»                              в соответствующем числе заменить словами «муниципального района, муниципального округа, городского округа» в соответствующем числе</w:t>
      </w:r>
      <w:r w:rsidRPr="00975F99">
        <w:t>;</w:t>
      </w:r>
    </w:p>
    <w:p w:rsidR="001E535A" w:rsidRDefault="001E535A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 части 4</w:t>
      </w:r>
      <w:r w:rsidR="008848EB">
        <w:t xml:space="preserve"> слова</w:t>
      </w:r>
      <w:r>
        <w:t xml:space="preserve"> </w:t>
      </w:r>
      <w:r w:rsidRPr="001E535A">
        <w:t>«муниципальных районов</w:t>
      </w:r>
      <w:r>
        <w:t xml:space="preserve"> (включая поселения)</w:t>
      </w:r>
      <w:r w:rsidRPr="001E535A">
        <w:t>, городских округов» заменить словами «муниципальных районов</w:t>
      </w:r>
      <w:r>
        <w:t xml:space="preserve"> (включая поселения)</w:t>
      </w:r>
      <w:r w:rsidRPr="001E535A">
        <w:t>, муниципальных округов, городских округов»;</w:t>
      </w:r>
    </w:p>
    <w:p w:rsidR="00975F99" w:rsidRDefault="00C32D43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части 5 слова </w:t>
      </w:r>
      <w:r w:rsidR="00975F99" w:rsidRPr="00975F99">
        <w:t>«муниципальный район, городской округ»</w:t>
      </w:r>
      <w:r w:rsidR="000203BB" w:rsidRPr="000203BB">
        <w:t xml:space="preserve"> в соответствующих числе и падеже</w:t>
      </w:r>
      <w:r w:rsidR="00975F99" w:rsidRPr="00975F99">
        <w:t xml:space="preserve"> заменить словами «муниципальный район, муниципальный округ, го</w:t>
      </w:r>
      <w:r w:rsidR="000203BB">
        <w:t>родской округ» в соответствующих</w:t>
      </w:r>
      <w:r w:rsidR="00975F99" w:rsidRPr="00975F99">
        <w:t xml:space="preserve"> числе и падеже;</w:t>
      </w:r>
    </w:p>
    <w:p w:rsidR="00C32D43" w:rsidRDefault="00582DEC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lastRenderedPageBreak/>
        <w:t>в части 6:</w:t>
      </w:r>
    </w:p>
    <w:p w:rsidR="00582DEC" w:rsidRDefault="00582DEC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пункте 1 слова </w:t>
      </w:r>
      <w:r w:rsidRPr="00975F99">
        <w:t>«муниципальный район, городской округ»</w:t>
      </w:r>
      <w:r w:rsidR="000203BB" w:rsidRPr="000203BB">
        <w:t xml:space="preserve"> в соответствующих числе и падеже</w:t>
      </w:r>
      <w:r w:rsidRPr="00975F99">
        <w:t xml:space="preserve"> заменить словами «муниципальный район, муниципальный округ, го</w:t>
      </w:r>
      <w:r w:rsidR="000203BB">
        <w:t>родской округ» в соответствующих</w:t>
      </w:r>
      <w:r w:rsidRPr="00975F99">
        <w:t xml:space="preserve"> числе и падеже;</w:t>
      </w:r>
    </w:p>
    <w:p w:rsidR="0074423E" w:rsidRDefault="0074423E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пункте 2 слова </w:t>
      </w:r>
      <w:r w:rsidRPr="00975F99">
        <w:t>«муниципальный район, городской округ»</w:t>
      </w:r>
      <w:r w:rsidR="000203BB" w:rsidRPr="000203BB">
        <w:t xml:space="preserve"> в соответствующих числе и падеже</w:t>
      </w:r>
      <w:r w:rsidRPr="00975F99">
        <w:t xml:space="preserve"> заменить словами «муниципальный район, муниципальный округ, го</w:t>
      </w:r>
      <w:r w:rsidR="000203BB">
        <w:t>родской округ» в соответствующих</w:t>
      </w:r>
      <w:r w:rsidRPr="00975F99">
        <w:t xml:space="preserve"> числе и падеже;</w:t>
      </w:r>
    </w:p>
    <w:p w:rsidR="005432F3" w:rsidRDefault="005432F3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 пункте 4 слова «муниципальном районе, городском округе</w:t>
      </w:r>
      <w:r w:rsidRPr="004B08D8">
        <w:t>» заменить с</w:t>
      </w:r>
      <w:r>
        <w:t>ловами «муниципальном районе, муниципальном округе, городском</w:t>
      </w:r>
      <w:r w:rsidRPr="004B08D8">
        <w:t xml:space="preserve"> округ</w:t>
      </w:r>
      <w:r>
        <w:t>е</w:t>
      </w:r>
      <w:r w:rsidRPr="004B08D8">
        <w:t>»;</w:t>
      </w:r>
    </w:p>
    <w:p w:rsidR="00BA3C6A" w:rsidRDefault="00BA3C6A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пункте 4.1 слова </w:t>
      </w:r>
      <w:r w:rsidRPr="00975F99">
        <w:t>«муниципальный район, городской округ»</w:t>
      </w:r>
      <w:r w:rsidR="00BE0802" w:rsidRPr="00BE0802">
        <w:t xml:space="preserve"> в соответствующих числе и падеже</w:t>
      </w:r>
      <w:r w:rsidRPr="00975F99">
        <w:t xml:space="preserve"> заменить словами «муниципальный район, муниципальный округ, го</w:t>
      </w:r>
      <w:r w:rsidR="00BE0802">
        <w:t>родской округ» в соответствующих</w:t>
      </w:r>
      <w:r w:rsidRPr="00975F99">
        <w:t xml:space="preserve"> числе и падеже;</w:t>
      </w:r>
    </w:p>
    <w:p w:rsidR="00BA3C6A" w:rsidRDefault="00BA3C6A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пункте 4.2 слова </w:t>
      </w:r>
      <w:r w:rsidRPr="00975F99">
        <w:t>«муниципальный район, городской округ»</w:t>
      </w:r>
      <w:r w:rsidR="00BE0802" w:rsidRPr="00BE0802">
        <w:t xml:space="preserve"> в соответствующих числе и падеже</w:t>
      </w:r>
      <w:r w:rsidRPr="00975F99">
        <w:t xml:space="preserve"> заменить словами «муниципальный район, муниципальный округ, го</w:t>
      </w:r>
      <w:r w:rsidR="00BE0802">
        <w:t>родской округ» в соответствующих</w:t>
      </w:r>
      <w:r w:rsidRPr="00975F99">
        <w:t xml:space="preserve"> числе и падеже;</w:t>
      </w:r>
    </w:p>
    <w:p w:rsidR="00C9159E" w:rsidRDefault="00C9159E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пункте 5 слова </w:t>
      </w:r>
      <w:r w:rsidRPr="00975F99">
        <w:t>«муниципальный район, городской округ»</w:t>
      </w:r>
      <w:r w:rsidR="00BE0802" w:rsidRPr="00BE0802">
        <w:t xml:space="preserve"> в соответствующих числе и падеже</w:t>
      </w:r>
      <w:r w:rsidRPr="00975F99">
        <w:t xml:space="preserve"> заменить словами «муниципальный район, муниципальный округ, городской ок</w:t>
      </w:r>
      <w:r w:rsidR="00BE0802">
        <w:t>руг» в соответствующих</w:t>
      </w:r>
      <w:r w:rsidRPr="00975F99">
        <w:t xml:space="preserve"> числе и падеже;</w:t>
      </w:r>
    </w:p>
    <w:p w:rsidR="00A13267" w:rsidRDefault="00A13267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 пункте 6 слова</w:t>
      </w:r>
      <w:r w:rsidRPr="00673D5E">
        <w:t xml:space="preserve"> «муниципального района, городского округа» заменить словами «муниципального района, муниципального округа, городского округа»;</w:t>
      </w:r>
    </w:p>
    <w:p w:rsidR="006B12D5" w:rsidRDefault="006B12D5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пункте 6.1 </w:t>
      </w:r>
      <w:r w:rsidR="00C57176">
        <w:t>слова «муниципального района, городского</w:t>
      </w:r>
      <w:r w:rsidR="00C57176" w:rsidRPr="000D11A3">
        <w:t xml:space="preserve"> округ</w:t>
      </w:r>
      <w:r w:rsidR="00C57176">
        <w:t>а</w:t>
      </w:r>
      <w:r w:rsidR="00C57176" w:rsidRPr="000D11A3">
        <w:t>»</w:t>
      </w:r>
      <w:r w:rsidR="00C57176" w:rsidRPr="00083111">
        <w:t xml:space="preserve"> </w:t>
      </w:r>
      <w:r w:rsidR="00C57176">
        <w:t xml:space="preserve">                             в соответствующем</w:t>
      </w:r>
      <w:r w:rsidR="00C57176" w:rsidRPr="00083111">
        <w:t xml:space="preserve"> числе </w:t>
      </w:r>
      <w:r w:rsidR="00C57176">
        <w:t>заменить словами «муниципального</w:t>
      </w:r>
      <w:r w:rsidR="00C57176" w:rsidRPr="000D11A3">
        <w:t xml:space="preserve"> район</w:t>
      </w:r>
      <w:r w:rsidR="00C57176">
        <w:t>а, муниципального</w:t>
      </w:r>
      <w:r w:rsidR="00C57176" w:rsidRPr="000D11A3">
        <w:t xml:space="preserve"> округ</w:t>
      </w:r>
      <w:r w:rsidR="00C57176">
        <w:t>а</w:t>
      </w:r>
      <w:r w:rsidR="00C57176" w:rsidRPr="000D11A3">
        <w:t>, городск</w:t>
      </w:r>
      <w:r w:rsidR="00C57176">
        <w:t>ого</w:t>
      </w:r>
      <w:r w:rsidR="00C57176" w:rsidRPr="000D11A3">
        <w:t xml:space="preserve"> округ</w:t>
      </w:r>
      <w:r w:rsidR="00C57176">
        <w:t>а</w:t>
      </w:r>
      <w:r w:rsidR="00C57176" w:rsidRPr="000D11A3">
        <w:t>»</w:t>
      </w:r>
      <w:r w:rsidR="00C57176">
        <w:t xml:space="preserve"> в соответствующем числе</w:t>
      </w:r>
      <w:r w:rsidRPr="00975F99">
        <w:t>;</w:t>
      </w:r>
    </w:p>
    <w:p w:rsidR="006B12D5" w:rsidRDefault="006B12D5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пункте 6.2 слова </w:t>
      </w:r>
      <w:r w:rsidRPr="00975F99">
        <w:t>«муниципальный район, городской округ»</w:t>
      </w:r>
      <w:r w:rsidR="00312043" w:rsidRPr="00312043">
        <w:t xml:space="preserve"> в соответствующих числе и падеже</w:t>
      </w:r>
      <w:r w:rsidRPr="00975F99">
        <w:t xml:space="preserve"> заменить словами «муниципальный район, муниципальный округ, го</w:t>
      </w:r>
      <w:r w:rsidR="00312043">
        <w:t>родской округ» в соответствующих</w:t>
      </w:r>
      <w:r w:rsidRPr="00975F99">
        <w:t xml:space="preserve"> числе и падеже;</w:t>
      </w:r>
    </w:p>
    <w:p w:rsidR="00627281" w:rsidRDefault="00921328" w:rsidP="007329FE">
      <w:pPr>
        <w:pStyle w:val="ConsPlusNormal"/>
        <w:widowControl w:val="0"/>
        <w:ind w:firstLine="709"/>
        <w:contextualSpacing/>
        <w:jc w:val="both"/>
      </w:pPr>
      <w:r>
        <w:t>е</w:t>
      </w:r>
      <w:r w:rsidR="00735F50">
        <w:t>)</w:t>
      </w:r>
      <w:r w:rsidR="006B0A55">
        <w:t> </w:t>
      </w:r>
      <w:r w:rsidR="00735F50">
        <w:t>в разделе</w:t>
      </w:r>
      <w:r w:rsidR="00735F50" w:rsidRPr="00735F50">
        <w:t xml:space="preserve"> «Распределение дотаций на выравнивание бюджетной обеспеченности муниципальных районов, городских округов»</w:t>
      </w:r>
      <w:r w:rsidR="00735F50">
        <w:t>:</w:t>
      </w:r>
    </w:p>
    <w:p w:rsidR="00921328" w:rsidRDefault="00921328" w:rsidP="007329FE">
      <w:pPr>
        <w:pStyle w:val="ConsPlusNormal"/>
        <w:widowControl w:val="0"/>
        <w:ind w:firstLine="709"/>
        <w:contextualSpacing/>
        <w:jc w:val="both"/>
      </w:pPr>
      <w:r>
        <w:t xml:space="preserve">в наименовании слова </w:t>
      </w:r>
      <w:r w:rsidRPr="00921328">
        <w:t>«муниципальных районов, городских округов» заменить словами «муниципальных районов, муниципальных округов, городских округов»;</w:t>
      </w:r>
    </w:p>
    <w:p w:rsidR="00FB10A4" w:rsidRDefault="006B0A55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части 1 слова </w:t>
      </w:r>
      <w:r w:rsidR="00EF073E">
        <w:t>«муниципальному</w:t>
      </w:r>
      <w:r w:rsidR="00FB10A4" w:rsidRPr="00673D5E">
        <w:t xml:space="preserve"> район</w:t>
      </w:r>
      <w:r w:rsidR="00EF073E">
        <w:t>у, городскому</w:t>
      </w:r>
      <w:r w:rsidR="00FB10A4" w:rsidRPr="00673D5E">
        <w:t xml:space="preserve"> округ</w:t>
      </w:r>
      <w:r w:rsidR="00EF073E">
        <w:t>у</w:t>
      </w:r>
      <w:r w:rsidR="00FB10A4" w:rsidRPr="00673D5E">
        <w:t>» заменить словами «муни</w:t>
      </w:r>
      <w:r w:rsidR="00EF073E">
        <w:t>ципальному району, муниципальному</w:t>
      </w:r>
      <w:r w:rsidR="00FB10A4" w:rsidRPr="00673D5E">
        <w:t xml:space="preserve"> округ</w:t>
      </w:r>
      <w:r w:rsidR="00EF073E">
        <w:t>у</w:t>
      </w:r>
      <w:r w:rsidR="00FB10A4" w:rsidRPr="00673D5E">
        <w:t>, городско</w:t>
      </w:r>
      <w:r w:rsidR="00EF073E">
        <w:t>му</w:t>
      </w:r>
      <w:r w:rsidR="00FB10A4" w:rsidRPr="00673D5E">
        <w:t xml:space="preserve"> округ</w:t>
      </w:r>
      <w:r w:rsidR="00EF073E">
        <w:t>у</w:t>
      </w:r>
      <w:r w:rsidR="00FB10A4" w:rsidRPr="00673D5E">
        <w:t>»;</w:t>
      </w:r>
    </w:p>
    <w:p w:rsidR="00C27FB5" w:rsidRDefault="00C27FB5" w:rsidP="007329FE">
      <w:pPr>
        <w:pStyle w:val="ConsPlusNormal"/>
        <w:widowControl w:val="0"/>
        <w:ind w:firstLine="709"/>
        <w:contextualSpacing/>
        <w:jc w:val="both"/>
      </w:pPr>
      <w:r>
        <w:t>в части 2:</w:t>
      </w:r>
    </w:p>
    <w:p w:rsidR="00EE27BC" w:rsidRDefault="00C27FB5" w:rsidP="007329FE">
      <w:pPr>
        <w:pStyle w:val="ConsPlusNormal"/>
        <w:widowControl w:val="0"/>
        <w:ind w:firstLine="709"/>
        <w:contextualSpacing/>
        <w:jc w:val="both"/>
      </w:pPr>
      <w:r>
        <w:t xml:space="preserve">в абзаце первом </w:t>
      </w:r>
      <w:r w:rsidR="00EE27BC">
        <w:t xml:space="preserve">слова </w:t>
      </w:r>
      <w:r w:rsidR="00EE27BC" w:rsidRPr="00EE27BC">
        <w:t>«муниципальных районов, городских округов» заменить словами «муниципальных районов, муниципальных округов, городских округов»</w:t>
      </w:r>
      <w:r w:rsidR="00EE27BC">
        <w:t>, слова «муниципальными районами</w:t>
      </w:r>
      <w:r w:rsidR="00EE27BC" w:rsidRPr="00EE27BC">
        <w:t xml:space="preserve"> и городски</w:t>
      </w:r>
      <w:r w:rsidR="00EE27BC">
        <w:t>ми округами</w:t>
      </w:r>
      <w:r w:rsidR="00EE27BC" w:rsidRPr="00EE27BC">
        <w:t>»</w:t>
      </w:r>
      <w:r w:rsidR="00EE27BC">
        <w:t xml:space="preserve"> заменить словами «муниципальными районами, муниципальными округами, городскими округами</w:t>
      </w:r>
      <w:r w:rsidR="00EE27BC" w:rsidRPr="00EE27BC">
        <w:t>»</w:t>
      </w:r>
      <w:r w:rsidR="00EE27BC">
        <w:t>;</w:t>
      </w:r>
    </w:p>
    <w:p w:rsidR="00276711" w:rsidRDefault="00DE1D20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абзацах втором, третьем, пятом, седьмом, восьмом, десятом </w:t>
      </w:r>
      <w:r w:rsidR="00276711">
        <w:t>–</w:t>
      </w:r>
      <w:r>
        <w:t xml:space="preserve"> двенадцатом</w:t>
      </w:r>
      <w:r w:rsidR="00276711">
        <w:t xml:space="preserve"> слова </w:t>
      </w:r>
      <w:r w:rsidR="00276711" w:rsidRPr="00975F99">
        <w:t>«муниципальный район, городской округ»</w:t>
      </w:r>
      <w:r w:rsidR="00312043" w:rsidRPr="00312043">
        <w:t xml:space="preserve"> в соответствующих числе и падеже</w:t>
      </w:r>
      <w:r w:rsidR="00276711" w:rsidRPr="00975F99">
        <w:t xml:space="preserve"> заменить словами «муниципальный район, муниципальный округ, го</w:t>
      </w:r>
      <w:r w:rsidR="00312043">
        <w:t>родской округ» в соответствующих</w:t>
      </w:r>
      <w:r w:rsidR="00276711" w:rsidRPr="00975F99">
        <w:t xml:space="preserve"> числе и падеже;</w:t>
      </w:r>
    </w:p>
    <w:p w:rsidR="0055335A" w:rsidRDefault="00276711" w:rsidP="00732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lastRenderedPageBreak/>
        <w:t xml:space="preserve">в части 3 </w:t>
      </w:r>
      <w:r w:rsidR="0055335A">
        <w:t xml:space="preserve">слова </w:t>
      </w:r>
      <w:r w:rsidR="0055335A" w:rsidRPr="00975F99">
        <w:t>«муниципальный район, городской округ»</w:t>
      </w:r>
      <w:r w:rsidR="00312043" w:rsidRPr="00312043">
        <w:t xml:space="preserve"> в соответствующих числе и падеже</w:t>
      </w:r>
      <w:r w:rsidR="0055335A" w:rsidRPr="00975F99">
        <w:t xml:space="preserve"> заменить словами «муниципальный район, муниципальный округ, городской округ» в</w:t>
      </w:r>
      <w:r w:rsidR="00312043">
        <w:t xml:space="preserve"> соответствующих</w:t>
      </w:r>
      <w:r w:rsidR="0055335A">
        <w:t xml:space="preserve"> числе и падеже.</w:t>
      </w:r>
    </w:p>
    <w:p w:rsidR="00627281" w:rsidRPr="00D828B0" w:rsidRDefault="00627281" w:rsidP="007329FE">
      <w:pPr>
        <w:pStyle w:val="ConsPlusNormal"/>
        <w:widowControl w:val="0"/>
        <w:spacing w:line="280" w:lineRule="exact"/>
        <w:ind w:firstLine="709"/>
        <w:contextualSpacing/>
        <w:jc w:val="both"/>
        <w:rPr>
          <w:b/>
          <w:highlight w:val="yellow"/>
        </w:rPr>
      </w:pPr>
    </w:p>
    <w:p w:rsidR="007957DD" w:rsidRPr="007957DD" w:rsidRDefault="007957DD" w:rsidP="007329FE">
      <w:pPr>
        <w:pStyle w:val="ConsPlusNormal"/>
        <w:widowControl w:val="0"/>
        <w:ind w:firstLine="709"/>
        <w:contextualSpacing/>
        <w:jc w:val="both"/>
        <w:rPr>
          <w:b/>
        </w:rPr>
      </w:pPr>
      <w:r w:rsidRPr="007957DD">
        <w:rPr>
          <w:b/>
        </w:rPr>
        <w:t>С</w:t>
      </w:r>
      <w:r w:rsidR="008B57BE">
        <w:rPr>
          <w:b/>
        </w:rPr>
        <w:t>татья 3</w:t>
      </w:r>
    </w:p>
    <w:p w:rsidR="007957DD" w:rsidRDefault="007957DD" w:rsidP="007329FE">
      <w:pPr>
        <w:pStyle w:val="ConsPlusNormal"/>
        <w:widowControl w:val="0"/>
        <w:spacing w:line="280" w:lineRule="exact"/>
        <w:ind w:firstLine="709"/>
        <w:contextualSpacing/>
        <w:jc w:val="both"/>
        <w:rPr>
          <w:b/>
          <w:highlight w:val="yellow"/>
        </w:rPr>
      </w:pPr>
    </w:p>
    <w:p w:rsidR="00BE38DE" w:rsidRDefault="00434256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Внести в </w:t>
      </w:r>
      <w:r w:rsidRPr="00937205">
        <w:rPr>
          <w:szCs w:val="28"/>
        </w:rPr>
        <w:t xml:space="preserve">закон Алтайского края от 3 сентября 2007 года № 75-ЗС </w:t>
      </w:r>
      <w:r w:rsidR="00D37343">
        <w:rPr>
          <w:szCs w:val="28"/>
        </w:rPr>
        <w:t xml:space="preserve">                   </w:t>
      </w:r>
      <w:r w:rsidRPr="00937205">
        <w:rPr>
          <w:szCs w:val="28"/>
        </w:rPr>
        <w:t xml:space="preserve">«О бюджетном процессе и финансовом контроле в Алтайском крае» </w:t>
      </w:r>
      <w:r w:rsidRPr="009F60AA">
        <w:rPr>
          <w:szCs w:val="28"/>
        </w:rPr>
        <w:t xml:space="preserve">(Сборник законодательства Алтайского края, 2007, № 137, часть I; 2008, № 150, часть I; 2009, № 161, часть I; 2010,  № 174, часть I; 2011, № 178, часть I, № 183, часть I; 2012, № 193, часть I, № 198, часть I; 2013, № 209, часть I; 2014, № 222, часть I; 2015, № 233, № 234; Официальный интернет-портал правовой информации (www.pravo.gov.ru), 7 июня 2016 года, 21 декабря 2016 года, 5 октября </w:t>
      </w:r>
      <w:r w:rsidR="00D37343">
        <w:rPr>
          <w:szCs w:val="28"/>
        </w:rPr>
        <w:t xml:space="preserve">                   </w:t>
      </w:r>
      <w:r w:rsidRPr="009F60AA">
        <w:rPr>
          <w:szCs w:val="28"/>
        </w:rPr>
        <w:t xml:space="preserve">2017 года, 26 декабря 2017 года, 6 сентября 2018 года, 3 октября 2018 года, </w:t>
      </w:r>
      <w:r w:rsidR="00D37343">
        <w:rPr>
          <w:szCs w:val="28"/>
        </w:rPr>
        <w:t xml:space="preserve">              </w:t>
      </w:r>
      <w:r w:rsidRPr="009F60AA">
        <w:rPr>
          <w:szCs w:val="28"/>
        </w:rPr>
        <w:t>11 марта 2019 года, 1 октября 2019 года</w:t>
      </w:r>
      <w:r>
        <w:rPr>
          <w:szCs w:val="28"/>
        </w:rPr>
        <w:t xml:space="preserve">, 6 мая 2020 </w:t>
      </w:r>
      <w:r w:rsidRPr="00434256">
        <w:rPr>
          <w:szCs w:val="28"/>
        </w:rPr>
        <w:t>года, 7 октября 2020 года</w:t>
      </w:r>
      <w:r w:rsidR="002A10A6">
        <w:rPr>
          <w:szCs w:val="28"/>
        </w:rPr>
        <w:t>, 30 ноября 2020 года</w:t>
      </w:r>
      <w:r w:rsidRPr="00434256">
        <w:rPr>
          <w:szCs w:val="28"/>
        </w:rPr>
        <w:t>)</w:t>
      </w:r>
      <w:r>
        <w:rPr>
          <w:szCs w:val="28"/>
        </w:rPr>
        <w:t xml:space="preserve"> следующие изменения: </w:t>
      </w:r>
      <w:r w:rsidRPr="00434256">
        <w:rPr>
          <w:szCs w:val="28"/>
          <w:lang w:eastAsia="ru-RU"/>
        </w:rPr>
        <w:t xml:space="preserve"> </w:t>
      </w:r>
    </w:p>
    <w:p w:rsidR="00434256" w:rsidRDefault="00BE38DE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  <w:lang w:eastAsia="ru-RU"/>
        </w:rPr>
        <w:t xml:space="preserve">1) </w:t>
      </w:r>
      <w:r w:rsidR="0082213D">
        <w:t>подпункт «а» пункта 2 статьи</w:t>
      </w:r>
      <w:r w:rsidR="003C23BA">
        <w:t xml:space="preserve"> </w:t>
      </w:r>
      <w:r>
        <w:t>3</w:t>
      </w:r>
      <w:r w:rsidR="0082213D">
        <w:t xml:space="preserve"> изложить в следующей редакции:</w:t>
      </w:r>
    </w:p>
    <w:p w:rsidR="0082213D" w:rsidRDefault="0082213D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r w:rsidRPr="0082213D">
        <w:t>а) бюджеты муниципальных районов, бюджеты муниципальных округов и бюджеты городских округов;</w:t>
      </w:r>
      <w:r w:rsidR="00237C9B">
        <w:t>»;</w:t>
      </w:r>
    </w:p>
    <w:p w:rsidR="007540F3" w:rsidRDefault="007540F3" w:rsidP="007329FE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</w:pPr>
    </w:p>
    <w:p w:rsidR="007540F3" w:rsidRDefault="007540F3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2) </w:t>
      </w:r>
      <w:r w:rsidR="00173D52">
        <w:t>в статье 8:</w:t>
      </w:r>
    </w:p>
    <w:p w:rsidR="00173D52" w:rsidRDefault="00173D52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 в части 3</w:t>
      </w:r>
      <w:r w:rsidR="00AC2124" w:rsidRPr="00AC2124">
        <w:t xml:space="preserve"> слова «муниципальных районов, городских округов» заменить словами «муниципальных районов, муниципальных округов, городских округов»</w:t>
      </w:r>
      <w:r>
        <w:t>;</w:t>
      </w:r>
    </w:p>
    <w:p w:rsidR="00173D52" w:rsidRDefault="00173D52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б) </w:t>
      </w:r>
      <w:r w:rsidR="00AC2124">
        <w:t>в части 5</w:t>
      </w:r>
      <w:r w:rsidR="00A5634D">
        <w:t>.1</w:t>
      </w:r>
      <w:r w:rsidR="00AC2124">
        <w:t xml:space="preserve"> </w:t>
      </w:r>
      <w:r w:rsidR="00AC2124" w:rsidRPr="00AC2124">
        <w:t>слова «муниципальных районов, городских округов» заменить словами «муниципальных районов, муниципальных округов, городских округов»</w:t>
      </w:r>
      <w:r w:rsidR="00053570" w:rsidRPr="00053570">
        <w:t>;</w:t>
      </w:r>
    </w:p>
    <w:p w:rsidR="00053570" w:rsidRDefault="00053570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</w:t>
      </w:r>
      <w:r w:rsidR="00854C8B">
        <w:t xml:space="preserve">в части 8 </w:t>
      </w:r>
      <w:r w:rsidR="00F460C0" w:rsidRPr="00F460C0">
        <w:t>слова «муниципальными районами и городскими округами» заменить словами «муниципальными районами, муниципальными округами, городскими округами»</w:t>
      </w:r>
      <w:r w:rsidR="00854C8B" w:rsidRPr="00854C8B">
        <w:t>;</w:t>
      </w:r>
    </w:p>
    <w:p w:rsidR="00341758" w:rsidRDefault="00341758" w:rsidP="007329FE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</w:pPr>
    </w:p>
    <w:p w:rsidR="00341758" w:rsidRPr="003C23BA" w:rsidRDefault="00341758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 в части 2 статьи 11</w:t>
      </w:r>
      <w:r w:rsidR="00D14903" w:rsidRPr="00D14903">
        <w:t xml:space="preserve"> </w:t>
      </w:r>
      <w:r w:rsidR="00D14903">
        <w:t>слова «муниципальных районов и</w:t>
      </w:r>
      <w:r w:rsidR="00D14903" w:rsidRPr="00D14903">
        <w:t xml:space="preserve"> городских округов» заменить словами «муниципальных районов, муниципальных округов, городских округов»</w:t>
      </w:r>
      <w:r w:rsidR="00A20978">
        <w:t>.</w:t>
      </w:r>
    </w:p>
    <w:p w:rsidR="002A10A6" w:rsidRPr="003C23BA" w:rsidRDefault="002A10A6" w:rsidP="007329FE">
      <w:pPr>
        <w:pStyle w:val="ConsPlusNormal"/>
        <w:widowControl w:val="0"/>
        <w:spacing w:line="280" w:lineRule="exact"/>
        <w:ind w:firstLine="709"/>
        <w:contextualSpacing/>
        <w:jc w:val="both"/>
      </w:pPr>
    </w:p>
    <w:p w:rsidR="00FC3AF9" w:rsidRPr="0055335A" w:rsidRDefault="002F2350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Cs w:val="28"/>
          <w:lang w:eastAsia="ru-RU"/>
        </w:rPr>
      </w:pPr>
      <w:r w:rsidRPr="0055335A">
        <w:rPr>
          <w:rFonts w:eastAsia="Times New Roman"/>
          <w:b/>
          <w:bCs/>
          <w:szCs w:val="28"/>
          <w:lang w:eastAsia="ru-RU"/>
        </w:rPr>
        <w:t>Статья</w:t>
      </w:r>
      <w:r w:rsidR="00627281" w:rsidRPr="0055335A">
        <w:rPr>
          <w:rFonts w:eastAsia="Times New Roman"/>
          <w:b/>
          <w:bCs/>
          <w:szCs w:val="28"/>
          <w:lang w:eastAsia="ru-RU"/>
        </w:rPr>
        <w:t xml:space="preserve"> 4</w:t>
      </w:r>
      <w:r w:rsidRPr="0055335A">
        <w:rPr>
          <w:rFonts w:eastAsia="Times New Roman"/>
          <w:b/>
          <w:bCs/>
          <w:szCs w:val="28"/>
          <w:lang w:eastAsia="ru-RU"/>
        </w:rPr>
        <w:t xml:space="preserve"> </w:t>
      </w:r>
    </w:p>
    <w:p w:rsidR="00FC3AF9" w:rsidRPr="0055335A" w:rsidRDefault="00FC3AF9" w:rsidP="007329FE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/>
          <w:bCs/>
          <w:szCs w:val="28"/>
          <w:lang w:eastAsia="ru-RU"/>
        </w:rPr>
      </w:pPr>
    </w:p>
    <w:p w:rsidR="003C44C4" w:rsidRPr="0055335A" w:rsidRDefault="00FC3AF9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5335A">
        <w:rPr>
          <w:szCs w:val="28"/>
          <w:lang w:eastAsia="ru-RU"/>
        </w:rPr>
        <w:t>Настоящий Закон вступает в силу со дня</w:t>
      </w:r>
      <w:r w:rsidR="00700E19" w:rsidRPr="0055335A">
        <w:rPr>
          <w:szCs w:val="28"/>
          <w:lang w:eastAsia="ru-RU"/>
        </w:rPr>
        <w:t xml:space="preserve"> </w:t>
      </w:r>
      <w:r w:rsidR="00323384" w:rsidRPr="0055335A">
        <w:rPr>
          <w:szCs w:val="28"/>
          <w:lang w:eastAsia="ru-RU"/>
        </w:rPr>
        <w:t>его официального опубликования.</w:t>
      </w:r>
    </w:p>
    <w:p w:rsidR="00385BC9" w:rsidRPr="00F0586D" w:rsidRDefault="00385BC9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highlight w:val="yellow"/>
          <w:lang w:eastAsia="ru-RU"/>
        </w:rPr>
      </w:pPr>
    </w:p>
    <w:p w:rsidR="004B7011" w:rsidRDefault="004B7011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highlight w:val="yellow"/>
          <w:lang w:eastAsia="ru-RU"/>
        </w:rPr>
      </w:pPr>
    </w:p>
    <w:p w:rsidR="00F0586D" w:rsidRPr="00F0586D" w:rsidRDefault="00F0586D" w:rsidP="0073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highlight w:val="yellow"/>
          <w:lang w:eastAsia="ru-RU"/>
        </w:rPr>
      </w:pPr>
      <w:bookmarkStart w:id="0" w:name="_GoBack"/>
      <w:bookmarkEnd w:id="0"/>
    </w:p>
    <w:p w:rsidR="00523366" w:rsidRPr="00F86A0B" w:rsidRDefault="00523366" w:rsidP="007329FE">
      <w:pPr>
        <w:pStyle w:val="a3"/>
        <w:shd w:val="clear" w:color="auto" w:fill="auto"/>
        <w:tabs>
          <w:tab w:val="left" w:pos="894"/>
        </w:tabs>
        <w:spacing w:line="240" w:lineRule="auto"/>
        <w:jc w:val="both"/>
      </w:pPr>
      <w:r w:rsidRPr="00F014E6">
        <w:rPr>
          <w:rStyle w:val="1"/>
          <w:color w:val="000000"/>
          <w:sz w:val="28"/>
          <w:szCs w:val="28"/>
        </w:rPr>
        <w:t>Губернатор Алтайского</w:t>
      </w:r>
      <w:r w:rsidR="00BD3AC9" w:rsidRPr="00F014E6">
        <w:rPr>
          <w:rStyle w:val="1"/>
          <w:color w:val="000000"/>
          <w:sz w:val="28"/>
          <w:szCs w:val="28"/>
        </w:rPr>
        <w:t xml:space="preserve"> </w:t>
      </w:r>
      <w:r w:rsidRPr="00F014E6">
        <w:rPr>
          <w:rStyle w:val="1"/>
          <w:color w:val="000000"/>
          <w:sz w:val="28"/>
          <w:szCs w:val="28"/>
        </w:rPr>
        <w:t>края</w:t>
      </w:r>
      <w:r w:rsidRPr="00F014E6">
        <w:rPr>
          <w:rStyle w:val="1"/>
          <w:color w:val="000000"/>
          <w:sz w:val="28"/>
          <w:szCs w:val="28"/>
        </w:rPr>
        <w:tab/>
      </w:r>
      <w:r w:rsidRPr="00F014E6">
        <w:rPr>
          <w:rStyle w:val="1"/>
          <w:color w:val="000000"/>
          <w:sz w:val="28"/>
          <w:szCs w:val="28"/>
        </w:rPr>
        <w:tab/>
      </w:r>
      <w:r w:rsidRPr="00F014E6">
        <w:rPr>
          <w:rStyle w:val="1"/>
          <w:color w:val="000000"/>
          <w:sz w:val="28"/>
          <w:szCs w:val="28"/>
        </w:rPr>
        <w:tab/>
      </w:r>
      <w:r w:rsidR="00F86A0B" w:rsidRPr="00F014E6">
        <w:rPr>
          <w:rStyle w:val="1"/>
          <w:color w:val="000000"/>
          <w:sz w:val="28"/>
          <w:szCs w:val="28"/>
        </w:rPr>
        <w:t xml:space="preserve">     </w:t>
      </w:r>
      <w:r w:rsidR="00907B6A" w:rsidRPr="00F014E6">
        <w:rPr>
          <w:rStyle w:val="1"/>
          <w:color w:val="000000"/>
          <w:sz w:val="28"/>
          <w:szCs w:val="28"/>
        </w:rPr>
        <w:t xml:space="preserve">                   </w:t>
      </w:r>
      <w:r w:rsidR="009F44DD" w:rsidRPr="00F014E6">
        <w:rPr>
          <w:rStyle w:val="1"/>
          <w:color w:val="000000"/>
          <w:sz w:val="28"/>
          <w:szCs w:val="28"/>
        </w:rPr>
        <w:t xml:space="preserve"> </w:t>
      </w:r>
      <w:r w:rsidR="00907B6A" w:rsidRPr="00F014E6">
        <w:rPr>
          <w:rStyle w:val="1"/>
          <w:color w:val="000000"/>
          <w:sz w:val="28"/>
          <w:szCs w:val="28"/>
        </w:rPr>
        <w:t xml:space="preserve">   </w:t>
      </w:r>
      <w:r w:rsidR="00BD3AC9" w:rsidRPr="00F014E6">
        <w:rPr>
          <w:rStyle w:val="1"/>
          <w:color w:val="000000"/>
          <w:sz w:val="28"/>
          <w:szCs w:val="28"/>
        </w:rPr>
        <w:t xml:space="preserve"> </w:t>
      </w:r>
      <w:r w:rsidR="00F86A0B" w:rsidRPr="00F014E6">
        <w:rPr>
          <w:rStyle w:val="1"/>
          <w:color w:val="000000"/>
          <w:sz w:val="28"/>
          <w:szCs w:val="28"/>
        </w:rPr>
        <w:t>В.П.</w:t>
      </w:r>
      <w:r w:rsidR="003444CC" w:rsidRPr="00F014E6">
        <w:rPr>
          <w:rStyle w:val="1"/>
          <w:color w:val="000000"/>
          <w:sz w:val="28"/>
          <w:szCs w:val="28"/>
        </w:rPr>
        <w:t xml:space="preserve"> </w:t>
      </w:r>
      <w:r w:rsidR="00F86A0B" w:rsidRPr="00F014E6">
        <w:rPr>
          <w:rStyle w:val="1"/>
          <w:color w:val="000000"/>
          <w:sz w:val="28"/>
          <w:szCs w:val="28"/>
        </w:rPr>
        <w:t>Томенко</w:t>
      </w:r>
    </w:p>
    <w:sectPr w:rsidR="00523366" w:rsidRPr="00F86A0B" w:rsidSect="007329FE">
      <w:headerReference w:type="default" r:id="rId12"/>
      <w:pgSz w:w="11906" w:h="16838"/>
      <w:pgMar w:top="964" w:right="567" w:bottom="96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EE" w:rsidRDefault="000F4FEE" w:rsidP="00093865">
      <w:pPr>
        <w:spacing w:after="0" w:line="240" w:lineRule="auto"/>
      </w:pPr>
      <w:r>
        <w:separator/>
      </w:r>
    </w:p>
  </w:endnote>
  <w:endnote w:type="continuationSeparator" w:id="0">
    <w:p w:rsidR="000F4FEE" w:rsidRDefault="000F4FEE" w:rsidP="0009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EE" w:rsidRDefault="000F4FEE" w:rsidP="00093865">
      <w:pPr>
        <w:spacing w:after="0" w:line="240" w:lineRule="auto"/>
      </w:pPr>
      <w:r>
        <w:separator/>
      </w:r>
    </w:p>
  </w:footnote>
  <w:footnote w:type="continuationSeparator" w:id="0">
    <w:p w:rsidR="000F4FEE" w:rsidRDefault="000F4FEE" w:rsidP="0009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401242"/>
      <w:docPartObj>
        <w:docPartGallery w:val="Page Numbers (Top of Page)"/>
        <w:docPartUnique/>
      </w:docPartObj>
    </w:sdtPr>
    <w:sdtEndPr/>
    <w:sdtContent>
      <w:p w:rsidR="00093865" w:rsidRDefault="000938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86D">
          <w:rPr>
            <w:noProof/>
          </w:rPr>
          <w:t>5</w:t>
        </w:r>
        <w:r>
          <w:fldChar w:fldCharType="end"/>
        </w:r>
      </w:p>
    </w:sdtContent>
  </w:sdt>
  <w:p w:rsidR="00093865" w:rsidRDefault="0009386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20620A5F"/>
    <w:multiLevelType w:val="hybridMultilevel"/>
    <w:tmpl w:val="5B50A1BC"/>
    <w:lvl w:ilvl="0" w:tplc="F83EF2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1A55EAF"/>
    <w:multiLevelType w:val="hybridMultilevel"/>
    <w:tmpl w:val="54B28EF8"/>
    <w:lvl w:ilvl="0" w:tplc="7C6CA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0B6A3C"/>
    <w:multiLevelType w:val="hybridMultilevel"/>
    <w:tmpl w:val="8B047BB0"/>
    <w:lvl w:ilvl="0" w:tplc="BC98BD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15A74BF"/>
    <w:multiLevelType w:val="hybridMultilevel"/>
    <w:tmpl w:val="C666D31C"/>
    <w:lvl w:ilvl="0" w:tplc="1DE06E1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F207335"/>
    <w:multiLevelType w:val="hybridMultilevel"/>
    <w:tmpl w:val="55121D3E"/>
    <w:lvl w:ilvl="0" w:tplc="DAC44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295FE7"/>
    <w:multiLevelType w:val="hybridMultilevel"/>
    <w:tmpl w:val="F5C6381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44D441EC"/>
    <w:multiLevelType w:val="hybridMultilevel"/>
    <w:tmpl w:val="C5B653AC"/>
    <w:lvl w:ilvl="0" w:tplc="4D7E3A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E6C466B"/>
    <w:multiLevelType w:val="hybridMultilevel"/>
    <w:tmpl w:val="50264E10"/>
    <w:lvl w:ilvl="0" w:tplc="8384C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E5293C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622A3302"/>
    <w:multiLevelType w:val="hybridMultilevel"/>
    <w:tmpl w:val="57B4241C"/>
    <w:lvl w:ilvl="0" w:tplc="E81616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9DA2C2F"/>
    <w:multiLevelType w:val="hybridMultilevel"/>
    <w:tmpl w:val="C44A0568"/>
    <w:lvl w:ilvl="0" w:tplc="ACB2A49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6C497317"/>
    <w:multiLevelType w:val="hybridMultilevel"/>
    <w:tmpl w:val="A9D6272E"/>
    <w:lvl w:ilvl="0" w:tplc="CE20556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7B221B6F"/>
    <w:multiLevelType w:val="hybridMultilevel"/>
    <w:tmpl w:val="89BA1176"/>
    <w:lvl w:ilvl="0" w:tplc="FDD46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11"/>
  </w:num>
  <w:num w:numId="10">
    <w:abstractNumId w:val="8"/>
  </w:num>
  <w:num w:numId="11">
    <w:abstractNumId w:val="15"/>
  </w:num>
  <w:num w:numId="12">
    <w:abstractNumId w:val="7"/>
  </w:num>
  <w:num w:numId="13">
    <w:abstractNumId w:val="10"/>
  </w:num>
  <w:num w:numId="14">
    <w:abstractNumId w:val="6"/>
  </w:num>
  <w:num w:numId="15">
    <w:abstractNumId w:val="16"/>
  </w:num>
  <w:num w:numId="16">
    <w:abstractNumId w:val="9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A4"/>
    <w:rsid w:val="00000CA6"/>
    <w:rsid w:val="00012078"/>
    <w:rsid w:val="000123D4"/>
    <w:rsid w:val="00013D22"/>
    <w:rsid w:val="0001543D"/>
    <w:rsid w:val="00017132"/>
    <w:rsid w:val="000203BB"/>
    <w:rsid w:val="00021CC9"/>
    <w:rsid w:val="000222EF"/>
    <w:rsid w:val="000237B6"/>
    <w:rsid w:val="00023B24"/>
    <w:rsid w:val="00027542"/>
    <w:rsid w:val="00034049"/>
    <w:rsid w:val="0003404B"/>
    <w:rsid w:val="00034F5E"/>
    <w:rsid w:val="00045AF1"/>
    <w:rsid w:val="00050973"/>
    <w:rsid w:val="00050B91"/>
    <w:rsid w:val="000519F3"/>
    <w:rsid w:val="00053570"/>
    <w:rsid w:val="00057738"/>
    <w:rsid w:val="0006502C"/>
    <w:rsid w:val="00070EF9"/>
    <w:rsid w:val="000712E7"/>
    <w:rsid w:val="00076446"/>
    <w:rsid w:val="00081F2B"/>
    <w:rsid w:val="00083111"/>
    <w:rsid w:val="0008383C"/>
    <w:rsid w:val="00084267"/>
    <w:rsid w:val="00091107"/>
    <w:rsid w:val="0009326A"/>
    <w:rsid w:val="00093865"/>
    <w:rsid w:val="00093C30"/>
    <w:rsid w:val="000C1708"/>
    <w:rsid w:val="000C2592"/>
    <w:rsid w:val="000C2E8C"/>
    <w:rsid w:val="000C3B1D"/>
    <w:rsid w:val="000C445A"/>
    <w:rsid w:val="000C4CAB"/>
    <w:rsid w:val="000C7F9C"/>
    <w:rsid w:val="000D11A3"/>
    <w:rsid w:val="000D13D8"/>
    <w:rsid w:val="000D31D9"/>
    <w:rsid w:val="000D5226"/>
    <w:rsid w:val="000D6E94"/>
    <w:rsid w:val="000D7977"/>
    <w:rsid w:val="000E5EC2"/>
    <w:rsid w:val="000F08CA"/>
    <w:rsid w:val="000F256A"/>
    <w:rsid w:val="000F4B2B"/>
    <w:rsid w:val="000F4FEE"/>
    <w:rsid w:val="000F5285"/>
    <w:rsid w:val="000F7D77"/>
    <w:rsid w:val="000F7EAA"/>
    <w:rsid w:val="00100311"/>
    <w:rsid w:val="00103F7F"/>
    <w:rsid w:val="001053C3"/>
    <w:rsid w:val="00105D0D"/>
    <w:rsid w:val="00112D29"/>
    <w:rsid w:val="00112D95"/>
    <w:rsid w:val="001268A4"/>
    <w:rsid w:val="001333A1"/>
    <w:rsid w:val="0014021E"/>
    <w:rsid w:val="001419C3"/>
    <w:rsid w:val="00142994"/>
    <w:rsid w:val="00152359"/>
    <w:rsid w:val="001538A7"/>
    <w:rsid w:val="00163B2B"/>
    <w:rsid w:val="00165C10"/>
    <w:rsid w:val="0017256D"/>
    <w:rsid w:val="00173D52"/>
    <w:rsid w:val="001742E0"/>
    <w:rsid w:val="00174FE7"/>
    <w:rsid w:val="00182530"/>
    <w:rsid w:val="00183B51"/>
    <w:rsid w:val="00191566"/>
    <w:rsid w:val="00191FE7"/>
    <w:rsid w:val="00195CDE"/>
    <w:rsid w:val="001C174B"/>
    <w:rsid w:val="001C1D0D"/>
    <w:rsid w:val="001D0211"/>
    <w:rsid w:val="001D4A66"/>
    <w:rsid w:val="001E535A"/>
    <w:rsid w:val="001F16B2"/>
    <w:rsid w:val="001F1CA7"/>
    <w:rsid w:val="001F5000"/>
    <w:rsid w:val="001F7309"/>
    <w:rsid w:val="002011D0"/>
    <w:rsid w:val="00202E09"/>
    <w:rsid w:val="00204393"/>
    <w:rsid w:val="00204EA3"/>
    <w:rsid w:val="00205D43"/>
    <w:rsid w:val="0021541C"/>
    <w:rsid w:val="002202E7"/>
    <w:rsid w:val="00222197"/>
    <w:rsid w:val="00224634"/>
    <w:rsid w:val="00230408"/>
    <w:rsid w:val="002316D2"/>
    <w:rsid w:val="00237C9B"/>
    <w:rsid w:val="00241254"/>
    <w:rsid w:val="00242634"/>
    <w:rsid w:val="0024610B"/>
    <w:rsid w:val="0025092C"/>
    <w:rsid w:val="0025189B"/>
    <w:rsid w:val="0025794A"/>
    <w:rsid w:val="00264204"/>
    <w:rsid w:val="00266774"/>
    <w:rsid w:val="00267B0B"/>
    <w:rsid w:val="00276711"/>
    <w:rsid w:val="00286EA5"/>
    <w:rsid w:val="002904BB"/>
    <w:rsid w:val="0029140B"/>
    <w:rsid w:val="002944B7"/>
    <w:rsid w:val="002A10A6"/>
    <w:rsid w:val="002A38C4"/>
    <w:rsid w:val="002A53AF"/>
    <w:rsid w:val="002A6027"/>
    <w:rsid w:val="002B1073"/>
    <w:rsid w:val="002B1366"/>
    <w:rsid w:val="002B3C95"/>
    <w:rsid w:val="002B4E5D"/>
    <w:rsid w:val="002B7B0D"/>
    <w:rsid w:val="002C11A8"/>
    <w:rsid w:val="002C48BA"/>
    <w:rsid w:val="002C7485"/>
    <w:rsid w:val="002D06FF"/>
    <w:rsid w:val="002E0626"/>
    <w:rsid w:val="002E47BD"/>
    <w:rsid w:val="002E4948"/>
    <w:rsid w:val="002E50EA"/>
    <w:rsid w:val="002E7020"/>
    <w:rsid w:val="002F2350"/>
    <w:rsid w:val="00310150"/>
    <w:rsid w:val="00312043"/>
    <w:rsid w:val="003157E9"/>
    <w:rsid w:val="003210BB"/>
    <w:rsid w:val="00323384"/>
    <w:rsid w:val="00323881"/>
    <w:rsid w:val="00330DDE"/>
    <w:rsid w:val="00341758"/>
    <w:rsid w:val="003444CC"/>
    <w:rsid w:val="00344E3E"/>
    <w:rsid w:val="00355ABA"/>
    <w:rsid w:val="00357466"/>
    <w:rsid w:val="00361B60"/>
    <w:rsid w:val="00362EC6"/>
    <w:rsid w:val="003632E5"/>
    <w:rsid w:val="003661D3"/>
    <w:rsid w:val="00367F7C"/>
    <w:rsid w:val="00373818"/>
    <w:rsid w:val="003738F2"/>
    <w:rsid w:val="003755FD"/>
    <w:rsid w:val="00380027"/>
    <w:rsid w:val="00380990"/>
    <w:rsid w:val="003822F7"/>
    <w:rsid w:val="00383089"/>
    <w:rsid w:val="00385BC9"/>
    <w:rsid w:val="003931D8"/>
    <w:rsid w:val="00393C5A"/>
    <w:rsid w:val="003949CC"/>
    <w:rsid w:val="00396EF1"/>
    <w:rsid w:val="003C23BA"/>
    <w:rsid w:val="003C24CC"/>
    <w:rsid w:val="003C44C4"/>
    <w:rsid w:val="003C7282"/>
    <w:rsid w:val="003D1E98"/>
    <w:rsid w:val="003D31B8"/>
    <w:rsid w:val="003E276B"/>
    <w:rsid w:val="003E3CC7"/>
    <w:rsid w:val="003E3CCB"/>
    <w:rsid w:val="003E6D8E"/>
    <w:rsid w:val="003F7249"/>
    <w:rsid w:val="00410AF0"/>
    <w:rsid w:val="00410E99"/>
    <w:rsid w:val="00411BD3"/>
    <w:rsid w:val="00413EBA"/>
    <w:rsid w:val="00414B35"/>
    <w:rsid w:val="004164AA"/>
    <w:rsid w:val="004200B8"/>
    <w:rsid w:val="00421E7E"/>
    <w:rsid w:val="00422F29"/>
    <w:rsid w:val="004248C5"/>
    <w:rsid w:val="00425FF2"/>
    <w:rsid w:val="00430327"/>
    <w:rsid w:val="00431069"/>
    <w:rsid w:val="00434256"/>
    <w:rsid w:val="00437F59"/>
    <w:rsid w:val="00447241"/>
    <w:rsid w:val="0044725F"/>
    <w:rsid w:val="00457C61"/>
    <w:rsid w:val="00457CEF"/>
    <w:rsid w:val="0046196F"/>
    <w:rsid w:val="004622D2"/>
    <w:rsid w:val="00462334"/>
    <w:rsid w:val="004658EF"/>
    <w:rsid w:val="00467823"/>
    <w:rsid w:val="00470A68"/>
    <w:rsid w:val="00473366"/>
    <w:rsid w:val="004734ED"/>
    <w:rsid w:val="00475592"/>
    <w:rsid w:val="00481FB0"/>
    <w:rsid w:val="00482152"/>
    <w:rsid w:val="00486CB9"/>
    <w:rsid w:val="004903D5"/>
    <w:rsid w:val="00490EA9"/>
    <w:rsid w:val="0049148A"/>
    <w:rsid w:val="00496D6A"/>
    <w:rsid w:val="00497AC9"/>
    <w:rsid w:val="004A403E"/>
    <w:rsid w:val="004A7390"/>
    <w:rsid w:val="004B03D5"/>
    <w:rsid w:val="004B08D8"/>
    <w:rsid w:val="004B0AFF"/>
    <w:rsid w:val="004B7011"/>
    <w:rsid w:val="004C0A08"/>
    <w:rsid w:val="004C1D40"/>
    <w:rsid w:val="004C2BE7"/>
    <w:rsid w:val="004C3C75"/>
    <w:rsid w:val="004C4C75"/>
    <w:rsid w:val="004C5337"/>
    <w:rsid w:val="004D1682"/>
    <w:rsid w:val="004D7334"/>
    <w:rsid w:val="004E1ADD"/>
    <w:rsid w:val="004E50EB"/>
    <w:rsid w:val="004F013D"/>
    <w:rsid w:val="004F14D0"/>
    <w:rsid w:val="004F52F9"/>
    <w:rsid w:val="004F5BE4"/>
    <w:rsid w:val="004F6FAC"/>
    <w:rsid w:val="00502B3D"/>
    <w:rsid w:val="0051340A"/>
    <w:rsid w:val="0051450F"/>
    <w:rsid w:val="00523366"/>
    <w:rsid w:val="0052449B"/>
    <w:rsid w:val="00533FD1"/>
    <w:rsid w:val="005401D6"/>
    <w:rsid w:val="00542900"/>
    <w:rsid w:val="005432F3"/>
    <w:rsid w:val="00546B2F"/>
    <w:rsid w:val="0055335A"/>
    <w:rsid w:val="0055422A"/>
    <w:rsid w:val="00555002"/>
    <w:rsid w:val="00564FDC"/>
    <w:rsid w:val="00565557"/>
    <w:rsid w:val="005718C8"/>
    <w:rsid w:val="00573968"/>
    <w:rsid w:val="00581D51"/>
    <w:rsid w:val="005829B5"/>
    <w:rsid w:val="00582DEC"/>
    <w:rsid w:val="00585651"/>
    <w:rsid w:val="00587F21"/>
    <w:rsid w:val="00591F5E"/>
    <w:rsid w:val="005A244D"/>
    <w:rsid w:val="005A3858"/>
    <w:rsid w:val="005A6A1F"/>
    <w:rsid w:val="005B1FB2"/>
    <w:rsid w:val="005B4B87"/>
    <w:rsid w:val="005B58F3"/>
    <w:rsid w:val="005C51B1"/>
    <w:rsid w:val="005C52C1"/>
    <w:rsid w:val="005D0D1B"/>
    <w:rsid w:val="005D388B"/>
    <w:rsid w:val="005D414B"/>
    <w:rsid w:val="005D4382"/>
    <w:rsid w:val="005D76A4"/>
    <w:rsid w:val="005E7512"/>
    <w:rsid w:val="005F1497"/>
    <w:rsid w:val="005F43BB"/>
    <w:rsid w:val="005F4DD0"/>
    <w:rsid w:val="005F7077"/>
    <w:rsid w:val="005F7D10"/>
    <w:rsid w:val="005F7F4E"/>
    <w:rsid w:val="00606DEE"/>
    <w:rsid w:val="0061448B"/>
    <w:rsid w:val="00617247"/>
    <w:rsid w:val="0062045B"/>
    <w:rsid w:val="00623180"/>
    <w:rsid w:val="006238DB"/>
    <w:rsid w:val="00627281"/>
    <w:rsid w:val="00627F2A"/>
    <w:rsid w:val="00634FB6"/>
    <w:rsid w:val="0063636F"/>
    <w:rsid w:val="00640BAA"/>
    <w:rsid w:val="00641990"/>
    <w:rsid w:val="006506FC"/>
    <w:rsid w:val="0065476A"/>
    <w:rsid w:val="0065501D"/>
    <w:rsid w:val="00657290"/>
    <w:rsid w:val="00665ED8"/>
    <w:rsid w:val="006716F3"/>
    <w:rsid w:val="006730F1"/>
    <w:rsid w:val="00673D5E"/>
    <w:rsid w:val="00674002"/>
    <w:rsid w:val="00676FCD"/>
    <w:rsid w:val="0067799D"/>
    <w:rsid w:val="00681857"/>
    <w:rsid w:val="00682588"/>
    <w:rsid w:val="006838CA"/>
    <w:rsid w:val="00693A96"/>
    <w:rsid w:val="00694C5C"/>
    <w:rsid w:val="00695EB0"/>
    <w:rsid w:val="006970E4"/>
    <w:rsid w:val="006A1ACA"/>
    <w:rsid w:val="006B08E2"/>
    <w:rsid w:val="006B0A55"/>
    <w:rsid w:val="006B12D5"/>
    <w:rsid w:val="006B381B"/>
    <w:rsid w:val="006B4554"/>
    <w:rsid w:val="006B5957"/>
    <w:rsid w:val="006B59B0"/>
    <w:rsid w:val="006B5BC9"/>
    <w:rsid w:val="006B6D71"/>
    <w:rsid w:val="006D0705"/>
    <w:rsid w:val="006D17BF"/>
    <w:rsid w:val="006D2E86"/>
    <w:rsid w:val="006D4A95"/>
    <w:rsid w:val="006E1C58"/>
    <w:rsid w:val="006E1F26"/>
    <w:rsid w:val="006E35E7"/>
    <w:rsid w:val="006F4C57"/>
    <w:rsid w:val="00700E19"/>
    <w:rsid w:val="0070158B"/>
    <w:rsid w:val="007025D3"/>
    <w:rsid w:val="00703831"/>
    <w:rsid w:val="00703EA8"/>
    <w:rsid w:val="00704949"/>
    <w:rsid w:val="00710D6B"/>
    <w:rsid w:val="00713A45"/>
    <w:rsid w:val="00724038"/>
    <w:rsid w:val="007329FE"/>
    <w:rsid w:val="00733447"/>
    <w:rsid w:val="00734E6A"/>
    <w:rsid w:val="00735F50"/>
    <w:rsid w:val="00740B50"/>
    <w:rsid w:val="007440EC"/>
    <w:rsid w:val="0074423E"/>
    <w:rsid w:val="0074554F"/>
    <w:rsid w:val="00745D4E"/>
    <w:rsid w:val="00751269"/>
    <w:rsid w:val="00753F20"/>
    <w:rsid w:val="007540F3"/>
    <w:rsid w:val="0075751E"/>
    <w:rsid w:val="007579E0"/>
    <w:rsid w:val="00762046"/>
    <w:rsid w:val="007735D8"/>
    <w:rsid w:val="0077549B"/>
    <w:rsid w:val="00781B5E"/>
    <w:rsid w:val="0078444C"/>
    <w:rsid w:val="00785F38"/>
    <w:rsid w:val="00791A57"/>
    <w:rsid w:val="00792314"/>
    <w:rsid w:val="007957DD"/>
    <w:rsid w:val="007A4A90"/>
    <w:rsid w:val="007B093D"/>
    <w:rsid w:val="007B0FE2"/>
    <w:rsid w:val="007B57D6"/>
    <w:rsid w:val="007B60ED"/>
    <w:rsid w:val="007C0169"/>
    <w:rsid w:val="007C0D0D"/>
    <w:rsid w:val="007C79C5"/>
    <w:rsid w:val="007D3EFF"/>
    <w:rsid w:val="007D40BF"/>
    <w:rsid w:val="007D6931"/>
    <w:rsid w:val="007E55F3"/>
    <w:rsid w:val="007E7C72"/>
    <w:rsid w:val="007F1959"/>
    <w:rsid w:val="007F596A"/>
    <w:rsid w:val="007F6DCC"/>
    <w:rsid w:val="0080002F"/>
    <w:rsid w:val="00802408"/>
    <w:rsid w:val="0080375E"/>
    <w:rsid w:val="0080475F"/>
    <w:rsid w:val="00810862"/>
    <w:rsid w:val="00812D3D"/>
    <w:rsid w:val="0081407B"/>
    <w:rsid w:val="00815AFC"/>
    <w:rsid w:val="00817AA1"/>
    <w:rsid w:val="00821F00"/>
    <w:rsid w:val="0082213D"/>
    <w:rsid w:val="00823E29"/>
    <w:rsid w:val="00826E40"/>
    <w:rsid w:val="00827590"/>
    <w:rsid w:val="008363B8"/>
    <w:rsid w:val="0084568F"/>
    <w:rsid w:val="008473AA"/>
    <w:rsid w:val="0085293D"/>
    <w:rsid w:val="00853FFE"/>
    <w:rsid w:val="0085420D"/>
    <w:rsid w:val="00854C8B"/>
    <w:rsid w:val="0085708F"/>
    <w:rsid w:val="00862656"/>
    <w:rsid w:val="00862C48"/>
    <w:rsid w:val="00863499"/>
    <w:rsid w:val="00863EA3"/>
    <w:rsid w:val="00866E4E"/>
    <w:rsid w:val="0087129E"/>
    <w:rsid w:val="00871C8E"/>
    <w:rsid w:val="00872300"/>
    <w:rsid w:val="00874555"/>
    <w:rsid w:val="00874C4B"/>
    <w:rsid w:val="00875F88"/>
    <w:rsid w:val="008764C5"/>
    <w:rsid w:val="008810C2"/>
    <w:rsid w:val="008848EB"/>
    <w:rsid w:val="0088597E"/>
    <w:rsid w:val="00887632"/>
    <w:rsid w:val="00890874"/>
    <w:rsid w:val="00891E5F"/>
    <w:rsid w:val="00896FCE"/>
    <w:rsid w:val="008A26A2"/>
    <w:rsid w:val="008A3B41"/>
    <w:rsid w:val="008A3D45"/>
    <w:rsid w:val="008B511C"/>
    <w:rsid w:val="008B57BE"/>
    <w:rsid w:val="008B7B9A"/>
    <w:rsid w:val="008C17BD"/>
    <w:rsid w:val="008C3A90"/>
    <w:rsid w:val="008D360B"/>
    <w:rsid w:val="008D75CC"/>
    <w:rsid w:val="008E0C32"/>
    <w:rsid w:val="008E5A97"/>
    <w:rsid w:val="008E7294"/>
    <w:rsid w:val="008E796F"/>
    <w:rsid w:val="008F442B"/>
    <w:rsid w:val="008F6157"/>
    <w:rsid w:val="008F7EA5"/>
    <w:rsid w:val="0090077E"/>
    <w:rsid w:val="009022D2"/>
    <w:rsid w:val="00907B6A"/>
    <w:rsid w:val="009112E0"/>
    <w:rsid w:val="00915535"/>
    <w:rsid w:val="009158DE"/>
    <w:rsid w:val="00921328"/>
    <w:rsid w:val="00922A61"/>
    <w:rsid w:val="0093420A"/>
    <w:rsid w:val="00937205"/>
    <w:rsid w:val="0093752B"/>
    <w:rsid w:val="00945A33"/>
    <w:rsid w:val="009514CD"/>
    <w:rsid w:val="00951E37"/>
    <w:rsid w:val="00953A16"/>
    <w:rsid w:val="00953D21"/>
    <w:rsid w:val="00955285"/>
    <w:rsid w:val="009555AC"/>
    <w:rsid w:val="0096223D"/>
    <w:rsid w:val="00964BC7"/>
    <w:rsid w:val="0096536D"/>
    <w:rsid w:val="00975F99"/>
    <w:rsid w:val="00984F7E"/>
    <w:rsid w:val="009915A4"/>
    <w:rsid w:val="009A2215"/>
    <w:rsid w:val="009A55AB"/>
    <w:rsid w:val="009A773B"/>
    <w:rsid w:val="009B01CD"/>
    <w:rsid w:val="009B6384"/>
    <w:rsid w:val="009C27B6"/>
    <w:rsid w:val="009C61B6"/>
    <w:rsid w:val="009D15AE"/>
    <w:rsid w:val="009D4C78"/>
    <w:rsid w:val="009E51A5"/>
    <w:rsid w:val="009E7A64"/>
    <w:rsid w:val="009E7F68"/>
    <w:rsid w:val="009F0278"/>
    <w:rsid w:val="009F02CE"/>
    <w:rsid w:val="009F1B7D"/>
    <w:rsid w:val="009F44DD"/>
    <w:rsid w:val="009F463F"/>
    <w:rsid w:val="009F52F3"/>
    <w:rsid w:val="00A0559D"/>
    <w:rsid w:val="00A10DD0"/>
    <w:rsid w:val="00A114EA"/>
    <w:rsid w:val="00A13267"/>
    <w:rsid w:val="00A14E68"/>
    <w:rsid w:val="00A1575B"/>
    <w:rsid w:val="00A169BB"/>
    <w:rsid w:val="00A20978"/>
    <w:rsid w:val="00A217F5"/>
    <w:rsid w:val="00A333C4"/>
    <w:rsid w:val="00A37DEC"/>
    <w:rsid w:val="00A41A7F"/>
    <w:rsid w:val="00A42C52"/>
    <w:rsid w:val="00A50C26"/>
    <w:rsid w:val="00A53B8C"/>
    <w:rsid w:val="00A5561D"/>
    <w:rsid w:val="00A5634D"/>
    <w:rsid w:val="00A568D2"/>
    <w:rsid w:val="00A66769"/>
    <w:rsid w:val="00A71163"/>
    <w:rsid w:val="00A74004"/>
    <w:rsid w:val="00A749F3"/>
    <w:rsid w:val="00A779F8"/>
    <w:rsid w:val="00A77B24"/>
    <w:rsid w:val="00A81B43"/>
    <w:rsid w:val="00A86371"/>
    <w:rsid w:val="00A9280C"/>
    <w:rsid w:val="00A940CD"/>
    <w:rsid w:val="00A9473A"/>
    <w:rsid w:val="00A966C1"/>
    <w:rsid w:val="00AA38C5"/>
    <w:rsid w:val="00AA6FCF"/>
    <w:rsid w:val="00AA74C6"/>
    <w:rsid w:val="00AA767D"/>
    <w:rsid w:val="00AC2124"/>
    <w:rsid w:val="00AC38AF"/>
    <w:rsid w:val="00AC44A0"/>
    <w:rsid w:val="00AC5336"/>
    <w:rsid w:val="00AC75AC"/>
    <w:rsid w:val="00AE2861"/>
    <w:rsid w:val="00AE4B19"/>
    <w:rsid w:val="00AE7E23"/>
    <w:rsid w:val="00AF0AA5"/>
    <w:rsid w:val="00AF5649"/>
    <w:rsid w:val="00AF6B7A"/>
    <w:rsid w:val="00AF6FF5"/>
    <w:rsid w:val="00B033AC"/>
    <w:rsid w:val="00B04232"/>
    <w:rsid w:val="00B05432"/>
    <w:rsid w:val="00B114E8"/>
    <w:rsid w:val="00B11AB1"/>
    <w:rsid w:val="00B13AE5"/>
    <w:rsid w:val="00B16671"/>
    <w:rsid w:val="00B20F27"/>
    <w:rsid w:val="00B2105D"/>
    <w:rsid w:val="00B22785"/>
    <w:rsid w:val="00B22F3E"/>
    <w:rsid w:val="00B256B7"/>
    <w:rsid w:val="00B25F62"/>
    <w:rsid w:val="00B27690"/>
    <w:rsid w:val="00B3023F"/>
    <w:rsid w:val="00B32029"/>
    <w:rsid w:val="00B3225D"/>
    <w:rsid w:val="00B35A88"/>
    <w:rsid w:val="00B368BF"/>
    <w:rsid w:val="00B44C17"/>
    <w:rsid w:val="00B45703"/>
    <w:rsid w:val="00B45F63"/>
    <w:rsid w:val="00B521F3"/>
    <w:rsid w:val="00B52F52"/>
    <w:rsid w:val="00B561D0"/>
    <w:rsid w:val="00B62414"/>
    <w:rsid w:val="00B62496"/>
    <w:rsid w:val="00B632F3"/>
    <w:rsid w:val="00B63A04"/>
    <w:rsid w:val="00B63F2C"/>
    <w:rsid w:val="00B718C5"/>
    <w:rsid w:val="00B776F2"/>
    <w:rsid w:val="00B77B8C"/>
    <w:rsid w:val="00B93522"/>
    <w:rsid w:val="00B936EC"/>
    <w:rsid w:val="00B944C8"/>
    <w:rsid w:val="00B9716E"/>
    <w:rsid w:val="00BA1A24"/>
    <w:rsid w:val="00BA2E65"/>
    <w:rsid w:val="00BA3183"/>
    <w:rsid w:val="00BA3C6A"/>
    <w:rsid w:val="00BA5E58"/>
    <w:rsid w:val="00BA78DB"/>
    <w:rsid w:val="00BB30EA"/>
    <w:rsid w:val="00BC09D1"/>
    <w:rsid w:val="00BC29D1"/>
    <w:rsid w:val="00BC2A1F"/>
    <w:rsid w:val="00BD056C"/>
    <w:rsid w:val="00BD15B0"/>
    <w:rsid w:val="00BD2355"/>
    <w:rsid w:val="00BD3875"/>
    <w:rsid w:val="00BD3AC9"/>
    <w:rsid w:val="00BD5D85"/>
    <w:rsid w:val="00BD6E8B"/>
    <w:rsid w:val="00BE0802"/>
    <w:rsid w:val="00BE131A"/>
    <w:rsid w:val="00BE38DE"/>
    <w:rsid w:val="00BE4797"/>
    <w:rsid w:val="00BE7EEB"/>
    <w:rsid w:val="00BF4B86"/>
    <w:rsid w:val="00BF6592"/>
    <w:rsid w:val="00C00137"/>
    <w:rsid w:val="00C01D59"/>
    <w:rsid w:val="00C03122"/>
    <w:rsid w:val="00C03923"/>
    <w:rsid w:val="00C0409A"/>
    <w:rsid w:val="00C04A33"/>
    <w:rsid w:val="00C0501C"/>
    <w:rsid w:val="00C0608F"/>
    <w:rsid w:val="00C10C40"/>
    <w:rsid w:val="00C15098"/>
    <w:rsid w:val="00C219D5"/>
    <w:rsid w:val="00C25F1B"/>
    <w:rsid w:val="00C27FB5"/>
    <w:rsid w:val="00C30B43"/>
    <w:rsid w:val="00C3196D"/>
    <w:rsid w:val="00C32D43"/>
    <w:rsid w:val="00C36D83"/>
    <w:rsid w:val="00C429D3"/>
    <w:rsid w:val="00C57176"/>
    <w:rsid w:val="00C63251"/>
    <w:rsid w:val="00C6379F"/>
    <w:rsid w:val="00C6596A"/>
    <w:rsid w:val="00C66F24"/>
    <w:rsid w:val="00C72128"/>
    <w:rsid w:val="00C80BF2"/>
    <w:rsid w:val="00C83006"/>
    <w:rsid w:val="00C9001A"/>
    <w:rsid w:val="00C9159E"/>
    <w:rsid w:val="00C92F45"/>
    <w:rsid w:val="00CA5EFB"/>
    <w:rsid w:val="00CB17CA"/>
    <w:rsid w:val="00CB3C0E"/>
    <w:rsid w:val="00CB5A84"/>
    <w:rsid w:val="00CD1F77"/>
    <w:rsid w:val="00CD2162"/>
    <w:rsid w:val="00CD5AD8"/>
    <w:rsid w:val="00CD7B01"/>
    <w:rsid w:val="00CE129D"/>
    <w:rsid w:val="00CE35AC"/>
    <w:rsid w:val="00CE4382"/>
    <w:rsid w:val="00CE468C"/>
    <w:rsid w:val="00CE5122"/>
    <w:rsid w:val="00CF1BD7"/>
    <w:rsid w:val="00CF595F"/>
    <w:rsid w:val="00D002E4"/>
    <w:rsid w:val="00D14903"/>
    <w:rsid w:val="00D16751"/>
    <w:rsid w:val="00D20624"/>
    <w:rsid w:val="00D2219A"/>
    <w:rsid w:val="00D23891"/>
    <w:rsid w:val="00D27F19"/>
    <w:rsid w:val="00D304D3"/>
    <w:rsid w:val="00D31715"/>
    <w:rsid w:val="00D37343"/>
    <w:rsid w:val="00D42911"/>
    <w:rsid w:val="00D51C1B"/>
    <w:rsid w:val="00D55544"/>
    <w:rsid w:val="00D561DC"/>
    <w:rsid w:val="00D60240"/>
    <w:rsid w:val="00D7119E"/>
    <w:rsid w:val="00D757A8"/>
    <w:rsid w:val="00D76B45"/>
    <w:rsid w:val="00D76DB3"/>
    <w:rsid w:val="00D812FA"/>
    <w:rsid w:val="00D8198D"/>
    <w:rsid w:val="00D828B0"/>
    <w:rsid w:val="00D83AE4"/>
    <w:rsid w:val="00D867B3"/>
    <w:rsid w:val="00D86F9A"/>
    <w:rsid w:val="00D9238F"/>
    <w:rsid w:val="00D925D6"/>
    <w:rsid w:val="00D94388"/>
    <w:rsid w:val="00DA226C"/>
    <w:rsid w:val="00DA7BBA"/>
    <w:rsid w:val="00DB29A6"/>
    <w:rsid w:val="00DC0988"/>
    <w:rsid w:val="00DD188B"/>
    <w:rsid w:val="00DD1AB1"/>
    <w:rsid w:val="00DD290E"/>
    <w:rsid w:val="00DD29E2"/>
    <w:rsid w:val="00DD534B"/>
    <w:rsid w:val="00DD678D"/>
    <w:rsid w:val="00DD7920"/>
    <w:rsid w:val="00DE1D20"/>
    <w:rsid w:val="00DF1104"/>
    <w:rsid w:val="00DF2A1C"/>
    <w:rsid w:val="00E06416"/>
    <w:rsid w:val="00E0736B"/>
    <w:rsid w:val="00E13A54"/>
    <w:rsid w:val="00E14B28"/>
    <w:rsid w:val="00E22524"/>
    <w:rsid w:val="00E329A4"/>
    <w:rsid w:val="00E35B37"/>
    <w:rsid w:val="00E35CF8"/>
    <w:rsid w:val="00E3603B"/>
    <w:rsid w:val="00E362AB"/>
    <w:rsid w:val="00E371C4"/>
    <w:rsid w:val="00E3777B"/>
    <w:rsid w:val="00E37E8E"/>
    <w:rsid w:val="00E42FF1"/>
    <w:rsid w:val="00E4382E"/>
    <w:rsid w:val="00E54DB1"/>
    <w:rsid w:val="00E60B90"/>
    <w:rsid w:val="00E62E98"/>
    <w:rsid w:val="00E652AE"/>
    <w:rsid w:val="00E66D41"/>
    <w:rsid w:val="00E701D8"/>
    <w:rsid w:val="00E70E17"/>
    <w:rsid w:val="00E72446"/>
    <w:rsid w:val="00E76B73"/>
    <w:rsid w:val="00E81433"/>
    <w:rsid w:val="00E838FD"/>
    <w:rsid w:val="00E86BB9"/>
    <w:rsid w:val="00E926F1"/>
    <w:rsid w:val="00E92B6A"/>
    <w:rsid w:val="00EB44BC"/>
    <w:rsid w:val="00EB755E"/>
    <w:rsid w:val="00EB79BB"/>
    <w:rsid w:val="00EC14BC"/>
    <w:rsid w:val="00EC566D"/>
    <w:rsid w:val="00EC6AAB"/>
    <w:rsid w:val="00EC7A53"/>
    <w:rsid w:val="00ED095E"/>
    <w:rsid w:val="00ED392A"/>
    <w:rsid w:val="00ED43DE"/>
    <w:rsid w:val="00EE13E4"/>
    <w:rsid w:val="00EE27BC"/>
    <w:rsid w:val="00EE7ED4"/>
    <w:rsid w:val="00EF0244"/>
    <w:rsid w:val="00EF073E"/>
    <w:rsid w:val="00EF3E5F"/>
    <w:rsid w:val="00EF434A"/>
    <w:rsid w:val="00EF6C73"/>
    <w:rsid w:val="00F014E6"/>
    <w:rsid w:val="00F01A98"/>
    <w:rsid w:val="00F02635"/>
    <w:rsid w:val="00F049E4"/>
    <w:rsid w:val="00F0586D"/>
    <w:rsid w:val="00F07856"/>
    <w:rsid w:val="00F20E34"/>
    <w:rsid w:val="00F2104F"/>
    <w:rsid w:val="00F23080"/>
    <w:rsid w:val="00F248B5"/>
    <w:rsid w:val="00F267F9"/>
    <w:rsid w:val="00F3176C"/>
    <w:rsid w:val="00F33910"/>
    <w:rsid w:val="00F33B95"/>
    <w:rsid w:val="00F422BA"/>
    <w:rsid w:val="00F460C0"/>
    <w:rsid w:val="00F501EF"/>
    <w:rsid w:val="00F50DB8"/>
    <w:rsid w:val="00F65697"/>
    <w:rsid w:val="00F66B41"/>
    <w:rsid w:val="00F71CB2"/>
    <w:rsid w:val="00F86A0B"/>
    <w:rsid w:val="00F9071B"/>
    <w:rsid w:val="00F97D2D"/>
    <w:rsid w:val="00FA3BB1"/>
    <w:rsid w:val="00FA6984"/>
    <w:rsid w:val="00FA7737"/>
    <w:rsid w:val="00FB05A0"/>
    <w:rsid w:val="00FB10A4"/>
    <w:rsid w:val="00FC3AF9"/>
    <w:rsid w:val="00FD23FC"/>
    <w:rsid w:val="00FE2F5D"/>
    <w:rsid w:val="00FE33FF"/>
    <w:rsid w:val="00FE5E25"/>
    <w:rsid w:val="00FE689B"/>
    <w:rsid w:val="00FF1C81"/>
    <w:rsid w:val="00FF3F27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6CCDC"/>
  <w15:docId w15:val="{E4D6F1B8-F23C-4F57-BC1C-81C13032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56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E329A4"/>
    <w:rPr>
      <w:spacing w:val="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329A4"/>
    <w:rPr>
      <w:spacing w:val="35"/>
      <w:shd w:val="clear" w:color="auto" w:fill="FFFFFF"/>
    </w:rPr>
  </w:style>
  <w:style w:type="paragraph" w:styleId="a3">
    <w:name w:val="Body Text"/>
    <w:basedOn w:val="a"/>
    <w:link w:val="1"/>
    <w:uiPriority w:val="99"/>
    <w:rsid w:val="00E329A4"/>
    <w:pPr>
      <w:widowControl w:val="0"/>
      <w:shd w:val="clear" w:color="auto" w:fill="FFFFFF"/>
      <w:spacing w:after="0" w:line="322" w:lineRule="exact"/>
      <w:jc w:val="center"/>
    </w:pPr>
    <w:rPr>
      <w:spacing w:val="6"/>
      <w:sz w:val="20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425FF2"/>
    <w:rPr>
      <w:rFonts w:cs="Times New Roman"/>
      <w:sz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329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45D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5D4E"/>
    <w:rPr>
      <w:rFonts w:ascii="Tahoma" w:hAnsi="Tahoma" w:cs="Times New Roman"/>
      <w:sz w:val="16"/>
      <w:lang w:eastAsia="en-US"/>
    </w:rPr>
  </w:style>
  <w:style w:type="character" w:customStyle="1" w:styleId="pagesindoccount">
    <w:name w:val="pagesindoccount"/>
    <w:basedOn w:val="a0"/>
    <w:uiPriority w:val="99"/>
    <w:rsid w:val="00EE13E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E13E4"/>
    <w:rPr>
      <w:rFonts w:cs="Times New Roman"/>
    </w:rPr>
  </w:style>
  <w:style w:type="paragraph" w:customStyle="1" w:styleId="ConsPlusTitle">
    <w:name w:val="ConsPlusTitle"/>
    <w:uiPriority w:val="99"/>
    <w:rsid w:val="00EE13E4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styleId="a7">
    <w:name w:val="Hyperlink"/>
    <w:basedOn w:val="a0"/>
    <w:uiPriority w:val="99"/>
    <w:rsid w:val="00EE13E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23180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99"/>
    <w:qFormat/>
    <w:rsid w:val="006838CA"/>
    <w:pPr>
      <w:ind w:left="708"/>
    </w:pPr>
    <w:rPr>
      <w:rFonts w:ascii="Calibri" w:hAnsi="Calibri"/>
      <w:sz w:val="22"/>
    </w:rPr>
  </w:style>
  <w:style w:type="paragraph" w:customStyle="1" w:styleId="a9">
    <w:name w:val="Знак"/>
    <w:basedOn w:val="a"/>
    <w:uiPriority w:val="99"/>
    <w:rsid w:val="006838C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09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865"/>
    <w:rPr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09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3865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8DF4BC1E16A63CC3EE9DD45A2872B62AB3A995E433A04230DA541784C7DB8624647CF3205C50C216D8D21D7ACAEC214CA4D2BD0A0B4y6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48DF4BC1E16A63CC3EE9DD45A2872B62AB3A995E433A04230DA541784C7DB8624647CF3204C80C216D8D21D7ACAEC214CA4D2BD0A0B4y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48DF4BC1E16A63CC3EE9DD45A2872B62AB3A995E433A04230DA541784C7DB8624647CD310DCC0C216D8D21D7ACAEC214CA4D2BD0A0B4y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48DF4BC1E16A63CC3EE9DD45A2872B62AB3A995E433A04230DA541784C7DB8624647CF3204CC0C216D8D21D7ACAEC214CA4D2BD0A0B4y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3B0E-0657-4FE1-B894-4DBADB92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dmitrieva.n</dc:creator>
  <cp:lastModifiedBy>Марина Николаевна Дергачева</cp:lastModifiedBy>
  <cp:revision>5</cp:revision>
  <cp:lastPrinted>2021-01-15T04:59:00Z</cp:lastPrinted>
  <dcterms:created xsi:type="dcterms:W3CDTF">2021-02-09T07:45:00Z</dcterms:created>
  <dcterms:modified xsi:type="dcterms:W3CDTF">2021-02-09T09:33:00Z</dcterms:modified>
</cp:coreProperties>
</file>